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e24d" w14:textId="81ce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2011 жылға бюджетінің орындалуы туралы есепті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6 маусымдағы № 26/4-V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қаласы мәслихатының 2012 жылғы 6 маусымдағы № 26/4-V шешімінен үзінді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мәслихаты </w:t>
      </w:r>
      <w:r>
        <w:rPr>
          <w:rFonts w:ascii="Times New Roman"/>
          <w:b/>
          <w:i w:val="false"/>
          <w:color w:val="000000"/>
          <w:sz w:val="28"/>
        </w:rPr>
        <w:t>ШЕШІМІ: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шешімге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тізім бойынша Астана қаласы мәслихатының кейбір шешімдерінің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26/4-V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мәслихатының күшін жойған кейбір шешімдерінің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1.Астана қаласы мәслихатының 2010 жылғы 13 желтоқсандағы № 408/54-ІV «Астана қаласының 2011-2013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2010 жылғы 30 желтоқсанда № 660 болып тіркелген, 2011 жылғы 13 қаңтардағы № 3-4 «Астана ақшамы», 2011 жылғы 13 қаңтардағы № 5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 мәслихатының 2011 жылғы 9 ақпандағы № 429/57-ІV «Астана қаласы мәслихатының 2010 жылғы 13 желтоқсандағы № 408-54-ІV «Астана қаласының 2011-2013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2011 жылғы 2 наурызда № 668 болып тіркелген, 2011 жылғы 3 наурыздағы № 26 «Астана ақшамы», 2011 жылғы 3 наурыздағы № 26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 қаласы мәслихатының 2011 жылғы 11 наурыздағы № 438/59-IV «Астана қаласы мәслихатының 2010 жылғы 13 желтоқсандағы № 408-54- IV «Астана қаласының 2011-2013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2011 жылғы 11 сәуірде № 669 болып тіркелген, 2011 жылғы 9 сәуірдегі № 40 «Астана ақшамы», 2011 жылғы 9 сәуірдегі № 42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Астана қаласы мәслихатының 2011 жылғы 11 сәуірдегі № 445/60-Р/ «Астана қаласы мәслихатының 2010 жылғы 13 желтоқсандағы № 408-54-IV «Астана қаласының 2011-2013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2011 жылғы 4 мамырда № 674 болып тіркелген, 2011 жылғы 7 мамырдағы № 51 «Астана ақшамы», 2011 жылғы 7 мамырдағы № 53-56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Астана қаласы мәслихатының 2011 жылғы 16 маусымдағы № 456/63-IV «Астана қаласы мәслихатының 2010 жылғы 13 желтоқсандағы № 408-54-IV «Астана қаласының 2011-2013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2011 жылғы 15 шілдеде № 685 болып тіркелген, 2011 жылғы 21 шілдедегі № 81 «Астана ақшамы», 2011 жылғы 21 шілдедегі № 86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Астана қаласы мәслихатының 2011 жылғы 11 тамыздағы № 473/67-IV «Астана қаласы мәслихатының 2010 жылғы 13 желтоқсандағы № 408-54-IV «Астана қаласының 2011-2013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2011 жылғы 31 тамызда № 693 болып тіркелген, 2011 жылғы 6 қыркүйектегі № 101 «Астана ақшамы», 2011 жылғы 6 қыркүйектегі № 106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Астана қаласы мәслихатының 2011 жылғы 27 қыркүйектегі № 507/72-IV «Астана қаласы мәслихатының 2010 жылғы 13 желтоқсандағы № 408-54-IV «Астана қаласының 2011-2013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2011 жылғы 11 қарашада № 695 болып тіркелген, 2011 жылғы 15 қарашадағы № 131 «Астана ақшамы», 2011 жылғы 15 қарашадағы № 136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Астана қаласы мәслихатының 2011 жылғы 18 қарашадағы № 508/73-IV «Астана қаласы мәслихатының 2010 жылғы 13 желтоқсандағы № 408-54-IV «Астана қаласының 2011-2013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2011 жылғы 1 желтоқсанда № 700 болып тіркелген, 2011 жылғы 6 желтоқсандағы № 141 «Астана ақшамы», 2011 жылғы 6 желтоқсандағы № 145 «Вечерняя Астана»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Астана қаласы мәслихатының 2011 жылғы 13 желтоқсандағы № 536/76-IV «Астана қаласы мәслихатының 2010 жылғы 13 желтоқсандағы № 408-54-IV «Астана қаласының 2011-2013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2011 жылғы 26 желтоқсанда № 703 болып тіркелген, 2011 жылғы 29 желтоқсандағы № 150 «Астана ақшамы», 2011 жылғы 29 желтоқсандағы № 154 «Вечерняя Астана» газеттерінде жарияланған);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