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15d8" w14:textId="d781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2012 жылғы 2 шілдедегі № 382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Ведомстволық нормативтік құқықтық актілерді Қазақстан Республикасы заңнамаларына сәйкестендіру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ішкі істер органдарында қызметке (жұмысқа), оқуға қабылданатын кадрларды іріктеу және зерделеу жүйесін жетілдіру туралы» Қазақстан Республикасы Ішкі істер министрінің 2003 жылғы 5 қаңтардағы № 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№ 2180 мемлекеттік тіркеу Тізбесінде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ішкі істер органдарында қызметке (жұмысқа), оқуға қабылданатын кадрларды іріктеу және зерделеу жүйесін жетілдіру туралы» Қазақстан Республикасының Ішкі істер министрінің 2003 жылғы 5 қаңтардағы № 1 бұйрығына өзгерістер енгізу туралы» Қазақстан Республикасы Ішкі істер министрінің 2004 жылғы 25 мамырдағы № 299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№ 2892 мемлекеттік тіркеу Тізбесінде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Кадр жұмысы департаменті бір апта мерзім ішінде осы бұйрықтың көшірмесін Қазақстан Республикасы Әділет министрлігіне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                 Қ. Қасымов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