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6d8d" w14:textId="c806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министрiнің кейбір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iстер министрiнің 2012 жылғы 25 қазандағы № 572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мынадай бұйрықтарының: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Әділет министрлігі Қылмыстық-атқару жүйесі комитеті тергеу изоляторларының арнайы есепке алу бөлімдерінің жұмысы жөніндегі нұсқаулықты бекіту туралы» 2004 жылғы 9 шілдедегі 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2973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Әділет министрінің түзеу мекемелеріндегі және қамауға алу түріндегі жазаны орындау бөлігінде тергеу изоляторларындағы арнайы есепке алу бөлімдерінің (бөлімшелерінің, топтарының) жұмысын.ұйымдастыру жөніндегі Нұсқаулықты бекіту туралы» 2001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1719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 Әділет министрлігі Қылмыстық-атқару жүйесі комитеті түзеу мекемелері арнайы есепке алу бөлімдерінің (топтары, бөлімшелері) жұмысы жөніндегі нұсқаулықты бекіту туралы» Қазақстан Республикасы Әділет министрлігі 2001 жылғы 11 желтоқсандағы № 150 бұйрығына өзгерістер мен толықтырулар енгізу туралы» 2010 жылғы 25 ақпандағы 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6130 болып тіркелген);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«Қазақстан Республикасы Әділет министрлігі Қылмыстық-атқару жүйесі комитеті түзеу мекемелері арнайы есепке алу бөлімдерінің (топтары, бөлімшелері) жұмысы жөніндегі нұсқаулықты бекіту туралы» Қазақстан Республикасы Әділет министрлігі 2001 жылғы 11 желтоқсандағы № 150 бұйрығына өзгерістер мен толықтырулар енгізу туралы» 2006 жылғы 11 қазандағы 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актілерлі мемлекеттік тіркеу тізілімінде № 4456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Қылмыстық-атқару жүйесі комитеті (Б.М. Бердалин) бір апта мерзім ішінде осы бұйрықтың көшірмесін белгіленген тәртіпте Қазақстан Республикасы Әділет министрлігіне жіберсін және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генерал-майор.А.Ж. Күреңбековке және Қазақстан Республикасы Ішкі істер министрлігінің Қылмыстық-атқару жүйесі комитетіне (Б.М. Бердалин)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полиция генерал-лейтенанты                       Қ. Қасымов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