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5349" w14:textId="b0f5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нарығының мониторингін жүргізу ережесін бекіту туралы» Қазақстан Республикасы Ауыл шаруашылығы министрінің 2007 жылғы 3 қазандағы № 595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26 қыркүйектегі № 15-07/474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«Мақта нарығының мониторингін жүргізу ережесін бекіту туралы» Қазақстан Республикасы Ауыл шаруашылығы министрінің 2007 жылғы 3 қазандағы № 595 (Қазақстан Республикасының нормативтік құқықтық актілердің мемлекеттік тізіліміне № 4975 болып тіркелген, Қазақстан Республикасының Орталық атқарушы және өзге де орталық мемлекеттік органдарының актілер жинағында жарияланған, 2007 жылғы қыркүйек-қазан)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(С.С. Хасенов) осы бұйрыққа қол қойылған күннен бастап бір апталық мерзімде осы бұйрықтың көшірмесін Қазақстан Республикасының Әділет министрлігіне жіберсін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 қол қойылған күнінен бастап қолданысқа енгізіледі. </w:t>
      </w:r>
    </w:p>
    <w:bookmarkEnd w:id="0"/>
    <w:p>
      <w:pPr>
        <w:spacing w:after="0"/>
        <w:ind w:left="0"/>
        <w:jc w:val="both"/>
      </w:pPr>
      <w:r>
        <w:rPr>
          <w:rFonts w:ascii="Times New Roman"/>
          <w:b w:val="false"/>
          <w:i/>
          <w:color w:val="000000"/>
          <w:sz w:val="28"/>
        </w:rPr>
        <w:t>      Министр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