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9507" w14:textId="3699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 әлеуметтік қорғау саласында арнаулы әлеуметтік қызмет көрсету стандарттарын бекіту туралы" Қазақстан Республикасы Еңбек және халықты әлеуметтік қорғау министрінің 2010 жылғы 6 желтоқсандағы № 394-ө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2012 жылғы 3 мамырдағы № 165-ө-м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"Халықты әлеуметтік қорғау саласында арнаулы әлеуметтік қызмет көрсету стандарттарын бекіту туралы" Қазақстан Республикасы Еңбек және халықты әлеуметтік қорғау министрінің 2010 жылғы 6 желтоқсандағы № 394-ө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тіркеудің тізіліміне № 6714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 департаменті (Н.А.Крюкова) осы бұйрықтың көшірмесін бір апта мерзімде Қазақстан Республикасының Әділет министрлігіне және ресми баспа басылымдарына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 Г. Әбдіқалықова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