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48648" w14:textId="fe486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Білім және ғылым министрі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2012 жылғы 21 мамырдағы № 230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"Жоғары білім берудің кәсіптік оқу бағдарламаларын іске асыратын білім беру ұйымдарына оқуға қабылдаудың үлгі қағидаларын бекіту туралы» Қазақстан Республикасы Үкіметінің 2012 жылғы 19 қаңтардағы № 111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«Жоғары білім берудің кәсіптік оқу бағдарламаларын іске асыратын білім беру ұйымдарына оқуға қабылдаудың үлгілік ережелерін бекіту туралы» Қазақстан Республикасы Білім және ғылым министрінің 2007 жылғы 19 желтоқсандағы № 638 (Нормативтік құқықтық актілерді мемлекеттік тіркеу тізілімінде 2008 жылғы 28 қаңтарда № 5115 тіркелген, 2008 жылғы 22 ақпандағы «Юридическая газета» газетінде № 28 (1428) жарияланған)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«Жоғары білім берудің кәсіптік оқу бағдарламаларын іске асыратын білім беру ұйымдарына оқуға қабылдаудың үлгілік ережелерін бекіту туралы» Қазақстан Республикасы Білім және ғылым министрінің 2007 жылғы 19 желтоқсандағы № 638 бұйрығына өзгерістер мен толықтырулар енгізу туралы» Қазақстан Республикасы Білім және ғылым министрінің 2008 жылғы 18 сәуірдегі № 213 (Нормативтік құқықтық актілерді мемлекеттік тіркеу тізілімінде 2008 жылғы 22 сәуірде № 5197 тіркелген, 2008 жылғы 16 мамырдағы «Юридическая газета» газетінде № 73 (1473) жарияланған)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«Жоғары білім берудің кәсіптік оқу бағдарламаларын іске асыратын білім беру ұйымдарына оқуға қабылдаудың үлгілік ережелерін бекіту туралы» Қазақстан Республикасы Білім және ғылым министрінің 2007 жылғы 19 желтоқсандағы № 638 бұйрығына өзгерістер мен толықтырулар енгізу туралы» Қазақстан Республикасы Білім және ғылым министрінің 2008 жылғы 18 маусымда № 359 (Нормативтік құқықтық актілерді мемлекеттік тіркеу тізілімінде 2008 жылғы 19 маусымда № 5241 тіркелген, 2008 жылғы 4 шілдедегі «Юридическая газета» газетінде № 101 (1501) жарияланған)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«Жоғары білім берудің кәсіптік оқу бағдарламаларын іске асыратын білім беру ұйымдарына оқуға қабылдаудың үлгілік ережелерін бекіту туралы» Қазақстан Республикасы Білім және ғылым министрінің 2007 жылғы 19 желтоқсандағы № 638 бұйрығына өзгерістер мен толықтырулар енгізу туралы» Қазақстан Республикасы Білім және ғылым министрінің 2009 жылғы 5 маусымдағы № 271 (Нормативтік құқықтық актілерді мемлекеттік тіркеу тізілімінде 2008 жылғы 22 маусымда № 5707 тіркелген, 2009 жылғы 14 тамыздағы «Юридическая газета» газетінде № 123 (1720) жарияланған)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«Жоғары білім берудің кәсіптік оқу бағдарламаларын іске асыратын білім беру ұйымдарына оқуға қабылдаудың үлгілік ережелерін бекіту туралы» Қазақстан Республикасы Білім және ғылым министрінің 2007 жылғы 19 желтоқсандағы № 638 бұйрығына өзгерістер мен толықтырулар енгізу туралы» Қазақстан Республикасы Білім және ғылым министрінің 2010 жылғы 21 қаңтарда № 14 (Нормативтік құқықтық актілерді мемлекеттік тіркеу тізілімінде 2010 жылғы 1 ақпанда № 6023 тіркелген, 2010 жылғы 26 ақпандағы «Юридическая газета» газетінде № 30 (1826) жарияланған)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«Жоғары білім берудің кәсіптік оқу бағдарламаларын іске асыратын білім беру ұйымдарына оқуға қабылдаудың үлгілік ережелерін бекіту туралы» Қазақстан Республикасы Білім және ғылым министрінің 2007 жылғы 19 желтоқсандағы № 638 бұйрығына өзгерістер мен толықтырулар енгізу туралы» Қазақстан Республикасы Білім және ғылым министрінің 2011 жылғы 30 мамырдағы № 222 (Нормативтік құқықтық актілерді мемлекеттік тіркеу тізілімінде 2008 жылғы 16 маусымда № 7015 тіркелген, 2011 жылғы 29 маусымда «Казахстанская правда» газетінде № 202 (26623) жарияланған)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Жоғары және жоғары оқу орнынан кейінгі білім департаменті (Ф.Н. Жақыпова) осы бұйрықты Қазақстан Республикасы Әділет министрлігінің назарына жеткізсін.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вице-министр М.Қ. Орынхановқа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 Б. Жұмағұлов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