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e7fb5" w14:textId="0ce7f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Білім және ғылым министрі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2012 жылғы 4 маусымдағы № 255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"Назарбаев Зияткерлік мектептері" мамандандырылған білім беру ұйымдарында дарынды балалардың оқуын төлеу үшін Қазақстан Республикасы Тұңғыш Президентінің "Өркен" білім беру грантын тағайындау ережесі мен мөлшерін бекіту туралы" 2012 жылғы 19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2009 жылғы 14 наурыздағы № 317 қаулысына өзгерістер енгізу туралы" қаулысына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Білім және ғылым министрінің: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"2009 жылғы 14 наурыздағы № 317 қаулысын іске асыру жөніндегі кейбір мәселелер туралы" Қазақстан Республикасы Білім және ғылым министрінің 2009 жылғы 7 сәуірдегі 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Әділет министрлігінде 2009 жылғы 13 мамырда № 5674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Білім және ғылым министрінің 2009 жылғы 7 сәуірдегі № 167 бұйрығына өзгерістер енгізу туралы" Қазақстан Республикасы Білім және ғылым министрінің 2010 жылғы 11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291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Әділет министрлігінде 2010 жылғы 7 шілдеде № 6327 болып тіркелген) бұйрықтарының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Мектепке дейінгі және орта білім департаменті (Ж.А.Жонтаева) осы бұйрықты Қазақстан Республикасы Әділет министрлігінің назарына жеткізсін.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 Б. Жұмағұлов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