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f01e" w14:textId="d7bf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диаспорасы өкілдерін Қазақстан Республикасының оқу орындарында оқуға іріктеу және жіберу тәртібі, шарттары туралы ережені бекіту туралы" Қазақстан Республикасы Білім және ғылым министрінің міндетін атқарушының 2002 жылғы 23 сәуірдегі № 334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22 қарашадағы № 520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 диаспорасы өкілдерін Қазақстан Республикасының оқу орындарында оқуға іріктеу және жіберу тәртібі, шарттары туралы ережені бекіту туралы" Қазақстан Республикасы Білім және ғылым министрінің міндетін атқарушының 2002 жылғы 23 сәуірдегі № 334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  (Нормативтік құқықтық актілерді мемлекеттік тіркеу тізілімінде 2002 жылғы 7 маусымда № 1873 болып тіркелген, Қазақстан Республикасы нормативтік құқықтық актілер бюллетенінде 2002 жылы тамызда № 31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 осы бұйрықты Қазақстан Республикасы Әділет және Ішкі істер министрліктерінің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 М.Орынханов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