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995b" w14:textId="1059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«Облыстар, Алматы және Астана қалалары халыққа қызмет көрсету орталықтарының азаматтық қызметшілерін аттестациядан өткізу шарттарын және ережесін бекіту туралы» Қазақстан Республикасы Байланыс және ақпарат министрінің 2011 жылғы 10 қарашадағы № 341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26 ақпандағы № 81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«Облыстар, Алматы және Астана қалалары халыққа қызмет көрсету орталықтарының азаматтық қызметшілерін аттестациядан өткізу шарттарын және ережесін бекіту туралы» Қазақстан Республикасы Байланыс және ақпарат министрінің 2011 жылғы 10 қарашадағы № 341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2011 жылғы 8 желтоқсандағы № 7332 тіркелген, 2012 жылғы 24 қаңтардағы № 27-32 (27104) «Егемен Қазақстан» және 2012 жылғы 24 қаңтардағы № 27 «Казахстанская правда»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қызметтерді автоматтандыруды бақылау және халыққа қызмет көрсету орталықтарының қызметін үйлестіру комитеті (Б.Ш. Әбішев):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белгіленген тәртіппен Нормативтік құқықтық актілерді мемлекеттік тіркеу тізілімінен алу үшін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