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a2468" w14:textId="a6a24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эксперименттік авиация әуеайлақтарын (тікұшақ айлақтарын) мемлекеттік тіркеу қағидасын бекіту туралы» Қазақстан Республикасы Көлік және коммуникация министрінің міндетін атқарушысының 2010 жылғы 19 қарашадағы 529 бұйрығының күшін жою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29 қыркүйектегі № 653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40-бабына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«Азаматтық және эксперименттік авиация әуеайлақтарын (тікұшақ айлақтарын) мемлекеттік тіркеу қағидасын бекіту туралы» Қазақстан Республикасы Көлік және коммуникация министрінің міндетін атқарушысының 2010 жылғы 19 қарашадағы 529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 мемлекеттік тіркеу тізілімінде № 6672 болып тіркелген, «Казахстанская правда» газетінде 2011 жылғы 17 шілдеде № 187(2253)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Азаматтық авиация комитеті (Б.К. Сейдахметов) осы бұйрық күшіне енген күннен бастап бір апта мерзім ішінде бұйрықтың көшірмесін Қазақстан Республикасы Әділет министрлігіне жіберсін және мерзімдік баспа басылымдарында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А.Ғ. Бектұровқа жүктелсін.</w:t>
      </w:r>
      <w:r>
        <w:br/>
      </w:r>
      <w:r>
        <w:rPr>
          <w:rFonts w:ascii="Times New Roman"/>
          <w:b w:val="false"/>
          <w:i w:val="false"/>
          <w:color w:val="000000"/>
          <w:sz w:val="28"/>
        </w:rPr>
        <w:t>
</w:t>
      </w:r>
      <w:r>
        <w:rPr>
          <w:rFonts w:ascii="Times New Roman"/>
          <w:b w:val="false"/>
          <w:i w:val="false"/>
          <w:color w:val="000000"/>
          <w:sz w:val="28"/>
        </w:rPr>
        <w:t>
      4. Осы бұйрық қол қойылған күнінен бастап күшіне енеді.</w:t>
      </w:r>
    </w:p>
    <w:bookmarkEnd w:id="0"/>
    <w:p>
      <w:pPr>
        <w:spacing w:after="0"/>
        <w:ind w:left="0"/>
        <w:jc w:val="both"/>
      </w:pPr>
      <w:r>
        <w:rPr>
          <w:rFonts w:ascii="Times New Roman"/>
          <w:b w:val="false"/>
          <w:i/>
          <w:color w:val="000000"/>
          <w:sz w:val="28"/>
        </w:rPr>
        <w:t>      Министр                                         А. Жұмағалиев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