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e4f1" w14:textId="2c2e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"Темір жол көлігін техникалық пайдалану қағидасын бекіту туралы" Қазақстан Республикасы Көлік және коммуникация министрінің міндетін атқарушының 2011 жылғы 10 мамырдағы № 261 бұйрығының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2012 жылғы 29 қыркүйектегі № 654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 40-бабының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Көлік және коммуникация министрінің 2011 жылғы 10 мамырдағы № 261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Нормативтік-құқықтық актілерді мемлекеттік тіркеу тізілімінде № 7028 тіркелген, "Заң газеті" 2011 жылғы 29 қыркүйек N 141)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 Көліктік бақылау комитеті (Б.Ш. Әбішев):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бір апталық мерзімде белгіленген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тәртіппен Қазақстан Республикасы Әділет министрлігіне жіберсін;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бұқаралық ақпарат құралдарында және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Көлік және коммуникация министрлігінің интернет-ресурсында 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бұйрықтың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Көлік және коммуникация вице-министрі Қ.Б. Әбсаттаровқа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"Темір жол көлігін техникалық пайдалану қағидасын бекіту туралы» Қазакстан Республикасы Үкіметінің қаулысы қолданысқа енген күннен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Жұмағалиев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