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b801" w14:textId="b4cb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«Қазақстан Республикасы Сыртқы істер министрлігінің шетелдік мекемелеріндегі бухгалтерлік есеп жүргізу жөніндегі нұсқаулығын бекіту туралы» Қазақстан Республикасы Сыртқы істер министрінің 1999 жылғы 20 шілдедегі № 27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Сыртқы істер министрінің 2012 жылғы 27 сәуірдегі № 08-1-1-/146 бұйрығы.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Үкіметінің 2011 жылғы 25 тамыздағы № 964 қаулысымен бекітілген Нормативтік құқықтық актілердің құқықтық мониторингін жүргізу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Сыртқы істер министрлігінің шет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елдердегі мекемелеріндегі бухгалтерлік есеп жүргізу жөніндегі нұсқаулығын бекіту туралы» Қазақстан Республикасы Сыртқы істер министрінің 1999 жылғы 20 шілдедегі № 27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868 тіркелді)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министрлігінің Валюта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 департаменті осы бұйрықты Нормативтік құқықтық актілерді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тіркеу тізілімінен алу үшін Қазақстан Республикасының Әділет министрлігіне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Ә. Қазыханов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