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b506" w14:textId="8efb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Сыртқы iстер министрiнің 1997 жылғы 3 сәуiрдегi «Қазақстан Республикасында шетелдiк азаматтарға және азаматтығы жоқ адамдарға саяси баспана беру тәртiбi туралы нұсқаулық»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iстер министрiнің 2012 жылғы 4 шілдедегі № 08-1-1-1/296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Сыртқы iстер министрiнің 1997 жылғы 3 сәуiрдегi «Қазақстан Республикасында шетелдiк азаматтарға және азаматтығы жоқ адамдарға саяси баспана беру тәртiбi туралы нұсқаулық» № 278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278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iстер министрлігiнің Консулдық қызмет департаменті осы бұйрықты Нормативтік құқықтық актілерді мемлекеттік тіркеу тізілімінен алу үшін Қазақстан Республикасының Әділет министрлігiне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 Е. Қазыханов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