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978d" w14:textId="3209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«Қазақстан Республикасындағы Өрт қауіпсіздігі ережесін бекіту туралы» Қазақстан Республикасы Төтенше жағдайлар министрінің 2006 жылғы 8 ақпандағы № 35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2012 жылғы 16 қаңтардағы № 22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Республикасындағы Өрт қауіпсіздігі ережесін бекіту туралы» Қазақстан Республикасы Төтенше жағдайлар министрінің 2006 жылғы 8 ақпандағы № 35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4126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Өртке қарсы қызмет комитеті бір апта мерзімінде белгіленген тәртіппен осы бұйрықтың көшірмесін мәлімет үшін Қазақстан Республикасы Әділет министрлігіне жіберсін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Төтенше жағдайлар министрлігі Өртке қарсы қызмет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өртке қарсы қызмет генерал-майоры С.Ғ. Әубәкіровке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 В. Божко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