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fb3f" w14:textId="5aff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монополиялар салаларындағы және реттелетін нарықтардағы басшылықты жүзеге асыратын уәкілетті органның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2012 жылғы 15 тамыздағы № 208-НҚ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табиғи монополиялар салаларындағы және реттелетін нарықтардағы басшылықты жүзеге асыратын уәкілетті органның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Табиғи монополияларды реттеу агенттігінің Әкімшілік жұмысы департаменті (Р.Е. Сүлейменова):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белгіленген тәртіппен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Әділет министрлігіне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 М.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Көлік және коммуникация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__________________А. Жұмағалиев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жылғы 8 қыркүйек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Табиғи монополияларды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реттеу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тамыздағы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208-НҚ бұйрығына қосымша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Табиғи монополиялар салаларындағы және реттелетін нарықтардағы басшылықты жүзеге асыратын уәкілетті органның кейбір шешімдерінің тізбесі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«Магистральдық және станциялық жолдарға кірме жолдарды жалғастыруға рұқсат беру ережесін бекіту туралы» Қазақстан Республикасы Табиғи монополияларды реттеу агенттігі төрағасының 2007 жылғы 29 тамыздағы № 227-НҚ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4979 нөмірмен тіркелген, «Ресми газет» газетінде 2007 жылғы 16 қарашадағы № 176 (1205) нөмірінде жарияланған));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«Магистральдық және станциялық жолдарға кірме жолдарды жалғастыруға рұқсат беру ережесін бекіту туралы» Қазақстан Республикасы Табиғи монополияларды реттеу агенттігі төрағасының 2007 жылғы 29 тамыздағы № 227-НҚ бұйрығына толықтырулар мен өзгерістер енгізу туралы» Қазақстан Республикасы Табиғи монополияларды реттеу агенттігі төрағасының 2009 жылғы 26 ақпандағы № 63-НҚ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5607 нөмірмен тіркелген, «Юридическая газета» газеті, 2009 жылғы 8 мамыр, № 69 (1666), «Заң газеті» газетінде, 2009 жылғы 8 мамырдардағы, № 69 (1492), нөмірінде жарияланған));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«Магистральдық және станциялық жолдарға кірме жолдарды жалғастыруға рұқсат беру ережесін бекіту туралы» Қазақстан Республикасы Табиғи монополияларды реттеу агенттігі төрағасының 2007 жылғы 29 тамыздағы № 227-НҚ бұйрығына өзгеріс енгізу туралы» Қазақстан Республикасы Табиғи монополияларды реттеу агенттігі төрағасының 2010 жылғы 22 қазандағы № 305-НҚ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6647 нөмірмен тіркелген, «Егемен Қазақстан» 2011 жылғы 1 қаңтардағы № 1 (26403) нөмірінде жарияланған));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«Магистральдық және станциялық жолдарға кірме жолдарды жалғастыруға рұқсат беру ережесін бекіту туралы" Қазақстан Республикасы Табиғи монополияларды реттеу агенттігі төрағасының 2007 жылғы 29 тамыздағы № 227-НҚ бұйрығына өзгеріс енгізу туралы» Қазақстан Республикасы Табиғи монополияларды реттеу агенттігі төрағасының 2011 жылғы 21 қаңтардағы № 21-НҚ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6764 нөмірмен тіркелген, «Казахстанская правда» газетінде 2011 жылғы 8 сәуірдегі, № 118-119 (26539-26540); «Егемен Қазақстан» газетінде 2011 жылғы 6 мамырдағы № 186-187 (26589) нөмірінде жарияланған));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«Магистральдық және станциялық жолдарға кірме жолдарды жалғастыруға рұқсат беру ережесін бекіту туралы» Қазақстан Республикасы Табиғи монополияларды реттеу агенттігі төрағасының 2007 жылғы 29 тамыздағы № 227-НҚ бұйрығына өзгерістер мен толықтырулар енгізу туралы» Қазақстан Республикасы Табиғи монополияларды реттеу агенттігі төрағасының 2012 жылғы 27 ақпандағы № 31-НҚ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7647 нөмірмен тіркелген, «Егемен Қазақстан» газеті 2012 жылғы 26 маусымдағы № 346-351 (27425); «Казахстанская правда» 2012 жылғы 26 маусымдағы № 201-202 (27020-27021) нөмірінде жарияланған)).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