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3e01a" w14:textId="6f3e0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саласындағы кейбір бұйрықтардың күшін жою туралы</w:t>
      </w:r>
    </w:p>
    <w:p>
      <w:pPr>
        <w:spacing w:after="0"/>
        <w:ind w:left="0"/>
        <w:jc w:val="both"/>
      </w:pPr>
      <w:r>
        <w:rPr>
          <w:rFonts w:ascii="Times New Roman"/>
          <w:b w:val="false"/>
          <w:i w:val="false"/>
          <w:color w:val="000000"/>
          <w:sz w:val="28"/>
        </w:rPr>
        <w:t>Қазақстан Республикасы Денсаулық сақтау министрінің 2012 жылғы 26 қыркүйектегі № 656 бұйрығы</w:t>
      </w:r>
    </w:p>
    <w:p>
      <w:pPr>
        <w:spacing w:after="0"/>
        <w:ind w:left="0"/>
        <w:jc w:val="both"/>
      </w:pPr>
      <w:bookmarkStart w:name="z1" w:id="0"/>
      <w:r>
        <w:rPr>
          <w:rFonts w:ascii="Times New Roman"/>
          <w:b w:val="false"/>
          <w:i w:val="false"/>
          <w:color w:val="000000"/>
          <w:sz w:val="28"/>
        </w:rPr>
        <w:t>
      «Нормативтік құқықтық актілер туралы» Қазақстан Республикасы 1998 жылғы 24 наурыздағы Заңының </w:t>
      </w:r>
      <w:r>
        <w:rPr>
          <w:rFonts w:ascii="Times New Roman"/>
          <w:b w:val="false"/>
          <w:i w:val="false"/>
          <w:color w:val="000000"/>
          <w:sz w:val="28"/>
        </w:rPr>
        <w:t>21-1-бабына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денсаулық сақтау саласындағы кейбір бұйрықтардың күші жойылды деп танылсын.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 Медициналық және фармацевтикалық қызметті бақылау комитеті (Байсеркин Б.С.) осы бұйрық күшіне енген күннен бастап бір апталық мерзімде бұйрықтың көшірмесін Қазақстан Республикасы Әділет министрлігіне жіберсін және оны одан әрі бұқаралық ақпарат құралдарында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қол қойылған күнінен бастап қолданысқа енгізіледі.</w:t>
      </w:r>
    </w:p>
    <w:bookmarkEnd w:id="0"/>
    <w:p>
      <w:pPr>
        <w:spacing w:after="0"/>
        <w:ind w:left="0"/>
        <w:jc w:val="both"/>
      </w:pPr>
      <w:r>
        <w:rPr>
          <w:rFonts w:ascii="Times New Roman"/>
          <w:b w:val="false"/>
          <w:i/>
          <w:color w:val="000000"/>
          <w:sz w:val="28"/>
        </w:rPr>
        <w:t>       Министр                                        С. Қайырбекова</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2012 жылғы 26 қыркүйектегі</w:t>
      </w:r>
      <w:r>
        <w:br/>
      </w:r>
      <w:r>
        <w:rPr>
          <w:rFonts w:ascii="Times New Roman"/>
          <w:b w:val="false"/>
          <w:i w:val="false"/>
          <w:color w:val="000000"/>
          <w:sz w:val="28"/>
        </w:rPr>
        <w:t xml:space="preserve">
№ 656 бұйрығына қосымша   </w:t>
      </w:r>
    </w:p>
    <w:bookmarkEnd w:id="1"/>
    <w:bookmarkStart w:name="z6" w:id="2"/>
    <w:p>
      <w:pPr>
        <w:spacing w:after="0"/>
        <w:ind w:left="0"/>
        <w:jc w:val="left"/>
      </w:pPr>
      <w:r>
        <w:rPr>
          <w:rFonts w:ascii="Times New Roman"/>
          <w:b/>
          <w:i w:val="false"/>
          <w:color w:val="000000"/>
        </w:rPr>
        <w:t xml:space="preserve"> 
Қазақстан Республикасы денсаулық сақтау саласындағы кейбір күшін жойған бұйрықтардың тізімі</w:t>
      </w:r>
    </w:p>
    <w:bookmarkEnd w:id="2"/>
    <w:bookmarkStart w:name="z7" w:id="3"/>
    <w:p>
      <w:pPr>
        <w:spacing w:after="0"/>
        <w:ind w:left="0"/>
        <w:jc w:val="both"/>
      </w:pPr>
      <w:r>
        <w:rPr>
          <w:rFonts w:ascii="Times New Roman"/>
          <w:b w:val="false"/>
          <w:i w:val="false"/>
          <w:color w:val="000000"/>
          <w:sz w:val="28"/>
        </w:rPr>
        <w:t>
      1) «Сертификаттың және Қазақстан Республикасы емшілері тізілімінің нысанын, сондай-ақ оны жүргізу ережесін бекіту туралы» Қазақстан Республикасы Денсаулық сақтау министрінің міндетін атқарушының 2009 жылғы 6 қарашадағы № 663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5877 болып тіркелген, «Заң газеті» 2009 жылғы 29 желтоқсанда № 197(1620) газетінде жарияланған);</w:t>
      </w:r>
      <w:r>
        <w:br/>
      </w:r>
      <w:r>
        <w:rPr>
          <w:rFonts w:ascii="Times New Roman"/>
          <w:b w:val="false"/>
          <w:i w:val="false"/>
          <w:color w:val="000000"/>
          <w:sz w:val="28"/>
        </w:rPr>
        <w:t>
</w:t>
      </w:r>
      <w:r>
        <w:rPr>
          <w:rFonts w:ascii="Times New Roman"/>
          <w:b w:val="false"/>
          <w:i w:val="false"/>
          <w:color w:val="000000"/>
          <w:sz w:val="28"/>
        </w:rPr>
        <w:t>
      2) «Диагностиканың, емдеу мен медициналық оңалтудың жаңа әдістерін қолдану ережесін бекіту туралы» Қазақстан Республикасы Денсаулық сақтау министрінің 2009 жылғы 12 қарашадағы № 698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5938 болып тіркелген, Қазақстан Республикасының орталық атқарушы және өзге де орталық мемлекеттік органдарының актілер жинағында жарияланған, № 7, 2010 жыл);</w:t>
      </w:r>
      <w:r>
        <w:br/>
      </w:r>
      <w:r>
        <w:rPr>
          <w:rFonts w:ascii="Times New Roman"/>
          <w:b w:val="false"/>
          <w:i w:val="false"/>
          <w:color w:val="000000"/>
          <w:sz w:val="28"/>
        </w:rPr>
        <w:t>
</w:t>
      </w:r>
      <w:r>
        <w:rPr>
          <w:rFonts w:ascii="Times New Roman"/>
          <w:b w:val="false"/>
          <w:i w:val="false"/>
          <w:color w:val="000000"/>
          <w:sz w:val="28"/>
        </w:rPr>
        <w:t>
      3) «Аккредиттелген ұйымдардың емші сертификатын беруі бойынша Нұсқаулықты бекіту туралы» Қазақстан Республикасы Денсаулық сақтау министрінің 2009 жылғы 22 желтоқсандағы № 865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6021 болып тіркелген, Қазақстан Республикасының орталық атқарушы және өзге де орталық мемлекеттік органдарының актілер жинағында жарияланған, № 9, 2010 жыл).</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