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5749" w14:textId="9885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 Денсаулық сақтау министрлігі әзірлеген «Денсаулық сақтау желілері, кадрлары және қызметі туралы есеп» (коды 7011204, индексі 1-денсаулық, кезеңділігі жылдық) ведомстволық статистикалық байқаудың статистикалық нысанын және оны толтыру жөніндегі нұсқаулықты бекіту туралы» Қазақстан Республикасы Статистика агенттігі төрағасының 2011 жылғы 15 наурыздағы № 73 бұйрығының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2012 жылғы 14 наурыздағы № 75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актілер туралы» Қазақстан Республикасы Заңының 40-бабының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2004 жылғы 31 желтоқсандағы № 1460 қаулысымен бекітілген Қазақстан Республикасы Статистика агенттігі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«Қазақстан Республикасы Денсаулық сақтау министрлігі әзірлеген «Денсаулық сақтау желілері, кадрлары және қызметі туралы есеп» (коды 7011204, индексі 1-денсаулық, кезеңділігі жылдық) ведомстволық статистикалық байқаудың статистикалық нысанын және оны толтыру жөніндегі нұсқаулықты бекіту туралы» Қазақстан Республикасы Статистика агенттігі төрағасының 2011 жылғы 15 наурыздағы № 73 (нормативтік құқықтық актілерді мемлекеттік тіркеудің тізілімінде № 6904 болып енгізілген)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Стратегиялық даму департаменті осы бұйрықтың көшірмесін Қазақстан Республикасы Әділет министрлігіне бір апталық мерзімде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Статистика агенттігінің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 Ә. Смайылов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