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cb95" w14:textId="281c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"Дене шынықтыру, спорт жаттығуларын және бұқаралық-спорттың іс-шараларды өткізу кезінде қауіпсіздік пен санитарлық-тазалық нормалары ережесін бекіту туралы" Қазақстан Республикасының Туризм және спорт жөніндегі агенттігінің төрағасының 2004 жылғы 27 наурыздағы № 06-2-2/97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Спорт және дене шынықтыру істері агенттігі төрағасының 2012 жылғы 4 желтоқсандағы № 399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«Дене шынықтыру, спорт жаттығулары мен бұқаралық спорттық іс-шаралар өткізу кезінде қауіпсіздік пен санитарлық-тазалық нормалары ережесін бекіту туралы» Қазақстан Республикасы Туризм және спорт жөніндегі агенттігі төрағасының міндетін атқарушының 2004 жылғы 27 наурыздағы № 06-2-2/97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2816 тіркелді, Қазақстан Республикасының орталық атқарушы және өзге де мемлекеттік органдарының нормативтік құқықтық актілер бюллетенінде басылды, 2005 ж. № 9-13, 45-құжат)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Стратегиялық даму департаменті (Д.Ү. Қамзебаева) осы бұйрықтың көшірмесін бір апта мерзімінде белгіленген тәртіпте Қазақстан Республикасы Әділет министрлігіне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    Т. Ермегияев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"____" _________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Төтенше жағдайлар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"____" _________ 2012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