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5564c" w14:textId="7f556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мәслихатының әлеуметтік көмек көрсету мәселелері бойынша кейбір шешімдерінің күшін жойды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2013 жылғы 28 наурыздағы № 120/14-V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40-бабы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 1) тармақшасына сәйкес,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Астана қаласы мәслихатының келесі шешімдерінің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2012 жылғы 7 мамырдағы </w:t>
      </w:r>
      <w:r>
        <w:rPr>
          <w:rFonts w:ascii="Times New Roman"/>
          <w:b w:val="false"/>
          <w:i w:val="false"/>
          <w:color w:val="000000"/>
          <w:sz w:val="28"/>
        </w:rPr>
        <w:t>№ 25/3-V</w:t>
      </w:r>
      <w:r>
        <w:rPr>
          <w:rFonts w:ascii="Times New Roman"/>
          <w:b w:val="false"/>
          <w:i w:val="false"/>
          <w:color w:val="000000"/>
          <w:sz w:val="28"/>
        </w:rPr>
        <w:t xml:space="preserve"> «Жеңіс күніне Астана қаласындағы мұқтаж азаматтардың жекелеген санаттарына біржолғы әлеуметтік көмек көрсету ережесі туралы» (Нормативтік құқықтық актілерді мемлекеттік тіркеу Тізілімінде 2012 жылғы 16 мамырда № 725 болып тіркелген, 2012 жылғы 19 мамырдағы № 54 «Астана ақшамы», 2012 жылғы 19 мамырдағы № 59 «Вечерняя Астана» газеттерінде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2012 жылғы 6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29/4-V</w:t>
      </w:r>
      <w:r>
        <w:rPr>
          <w:rFonts w:ascii="Times New Roman"/>
          <w:b w:val="false"/>
          <w:i w:val="false"/>
          <w:color w:val="000000"/>
          <w:sz w:val="28"/>
        </w:rPr>
        <w:t xml:space="preserve"> «Астана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мамырдағы № 25/3-V «Жеңіс күніне Астана қаласындағы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мұқтаж азаматтардың жекелеген санаттарына біржолғы әлеуметтік көмек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көрсету ережесі туралы» шешіміне толықтыру енгізу туралы» (Нормативтік құқықтық актілерді мемлекеттік тіркеу Тізілімінде 2012 жылғы 15 маусымда № 727 болып тіркелген, 2012 жылғы 21 маусымдағы № 68 «Астана ақшамы», 2012 жылғы 21 маусымдағы № 73 «Вечерняя Астана»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қабылданған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 Э.Суханбердиева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хатшысы        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 С.Есілов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