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ba06" w14:textId="499b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2012 жылғы 21 қарашадағы № 82/10-V "Қазақстан Республикасының Тұңғыш Президенті күніне орай Астана қаласындағы мұқтаж 
азаматтардың жекелеген санаттарына біржолғы әлеуметтiк көмек көрсету ережесі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2013 жылғы 27 маусымдағы № 152/18-V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 40-бабы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мәслихатының 2012 жылғы 21 қарашадағы № 82/10-V «Қазақстан Республикасының Тұңғыш Президенті күніне орай Астана қаласындағы мұқтаж азаматтардың жекелеген санаттарына біржолғы әлеуметтiк көмек көрсету ережесі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30 қарашада № 751 болып тіркелді, 2012 жылғы 1 желтоқсандағы № 136-137 «Астана ақшамы», 2012 жылғы 1 желтоқсандағы № 142-143 «Вечерняя Астана» газеттерінде жарияланды)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 қабылдаған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Астана қаласы мәслихаты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 В.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