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2c584" w14:textId="3f2c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2013 жылғы 5 шілдедегі № 113-1110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  Қазақстан Республикасының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1998 жылғы 24 наурыздағы және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 заңдарына сәйкес Астана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2013 жылғы 5 шілдеден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"Бәсекелестік ортаға беруге жататын Астана қаласы коммуналдық меншік объектілерінің тізімін бекіту туралы" Астана қаласы әкімдігінің 2012 жылғы 30 наурыздағы </w:t>
      </w:r>
      <w:r>
        <w:rPr>
          <w:rFonts w:ascii="Times New Roman"/>
          <w:b w:val="false"/>
          <w:i w:val="false"/>
          <w:color w:val="000000"/>
          <w:sz w:val="28"/>
        </w:rPr>
        <w:t>№ 113-344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4 мамырда № 724 болып тіркелген, 2012 жылғы 12 мамырдағы № 136-137 «Казахстанская правда», 2012 жылғы 12 мамырдағы № 231-235 (27309) «Егемен Қазақстан» газеттерінде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"Бәсекелестік ортаға беруге жататын Астана қаласы коммуналдық меншік объектілерінің тізімін бекіту туралы" Астана қаласы әкімдігінің 2012 жылғы 30 наурыздағы № 113-344 қаулысына өзгеріс енгізу туралы" Астана қаласы әкімдігінің 2012 жылғы 7 қыркүйектегі </w:t>
      </w:r>
      <w:r>
        <w:rPr>
          <w:rFonts w:ascii="Times New Roman"/>
          <w:b w:val="false"/>
          <w:i w:val="false"/>
          <w:color w:val="000000"/>
          <w:sz w:val="28"/>
        </w:rPr>
        <w:t>№ 113-1316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қаулыларының (Нормативтік құқықтық актілерді мемлекеттік тіркеу тізілімінде 2012 жылғы 19 қыркүйектегі № 742 болып тіркелген,  2012 жылғы 27 қыркүйектегі № 115 (2888) «Вечерняя Астана», 2012 жылғы 27 қыркүйектегі № 109 (2877)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Қаржы басқармасы" мемлекеттік мекемесінің басшысы осы қаулыдан туындайтын барлық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орынбасары Е.Қ. Нағаспаевқа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                                       И. Тасмағамбетов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