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31a3" w14:textId="0153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2013 жылғы 4 наурыздағы № 163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ведомстволық нормативтік актілерін Қазақстан Республикасы заңнамасына сәйкес келтіру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министрінің мынадай бұйрықтарының: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Ішкі істер министрлігінің жоғары оқу орындарына үміткерлерді іріктеу Ережелері» туралы 1998 жылғы 22 желтоқсандағы № 459 </w:t>
      </w:r>
      <w:r>
        <w:rPr>
          <w:rFonts w:ascii="Times New Roman"/>
          <w:b w:val="false"/>
          <w:i w:val="false"/>
          <w:color w:val="000000"/>
          <w:sz w:val="28"/>
        </w:rPr>
        <w:t>бұйрық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Ішкіісминінің жоғары оқу орындары мен колледждеріне үміткерлерді іріктеудің Ережелерін бекіту туралы» Қазақстан Республикасы Ішкі істер министрінің 1998 жылғы 22 желтоқсандағы № 459 бұйрығына өзгерістер енгізу туралы» 2004 жылғы 1 желтоқсандағы № 650 </w:t>
      </w:r>
      <w:r>
        <w:rPr>
          <w:rFonts w:ascii="Times New Roman"/>
          <w:b w:val="false"/>
          <w:i w:val="false"/>
          <w:color w:val="000000"/>
          <w:sz w:val="28"/>
        </w:rPr>
        <w:t>бұйрық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3297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Ішкіісминінің жоғары оқу орындары мен колледждеріне үміткерлерді іріктеудің Ережелерін бекіту туралы» Қазақстан Республикасы Ішкі істер министрінің 1998 жылғы 22 желтоқсандағы № 459 бұйрығына өзгерістер енгізу туралы» 2006 жылғы 20 маусымдағы № 280 </w:t>
      </w:r>
      <w:r>
        <w:rPr>
          <w:rFonts w:ascii="Times New Roman"/>
          <w:b w:val="false"/>
          <w:i w:val="false"/>
          <w:color w:val="000000"/>
          <w:sz w:val="28"/>
        </w:rPr>
        <w:t>бұйрық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4281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жұмысы департаменті (А.Ү. Әбдіғалиев) осы бұйрықтың көшірмесін Қазақстан Республикасы Әділет министрлігіне жолдасын және оны мерзімді баспасөз басылымдарда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        К.Қасымов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