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eac74" w14:textId="0eeac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"Агенттің кассасы бойынша шығыс операцияларын тоқтата тұру туралы салық органы өкімінің нысанын бекіту туралы" Қазақстан Республикасы Қаржы министрінің 2009 жылғы 30 қаңтардағы № 38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Қазақстан Республикасы Қаржы министрінің 2013 жылғы 28 желтоқсандағы № 588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«Агенттің кассасы бойынша шығыс операцияларын тоқтата тұру туралы салық органы өкімінің нысанын бекіту туралы» Қазақстан Республикасы Қаржы министрінің 2009 жылғы 30 қаңтардағы № 38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(Қазақстан Республикасының Нормативтік құқықтық актілерді мемлекеттік тіркеу тізілімінде 2009 жылғы 20 қаңтарда № 5559 тіркелді, «Заң газеті» газетінде 2009 жылғы 20 наурыздағы № 42 (1465)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Салық комитеті (Ә. Жұмаділдаев)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бір апта мерзімде Қазақстан Республикасының Әділет министрлігіне жолдасын;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бұқаралық ақпарат құралдарында ресми жариялауды және оны Қазақстан Республикасы Қаржы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Қаржы вице-министрі Р.Е. Дәленовке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орынбасары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                                     Б. Сұлтанов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