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9727" w14:textId="5c397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"Тракторларды және олардың базасында жасалған өздігінен жүретін шассилер мен механизмдерді, өздігінен жүретін ауыл шаруашылығы, мелиоративтік және жол-құрылыс машиналары мен механизмдерін, сондай-ақ жоғары өтімді арнайы машиналарды жүргізу құқығына емтихандар қабылдау және куәліктер беру жөніндегі ережелерді бекіту туралы" Қазақстан Республикасы Ауыл шаруашылығы министрінің 2004 жылғы 29 қаңтардағы № 33 және "Тракторларды және олардың базасында жасалған өздігінен жүретін шассилер мен механизмдерді, өздігінен жүретін ауыл шаруашылығы, мелиоративтік және жол-құрылысы машиналары мен механизмдерін жүргізу құқығына емтихандар қабылдау және куәліктер беру жөніндегі" ережелерді бекіту туралы Қазақстан Республикасы Премьер-Министрінің Орынбасары - Қазақстан Республикасы Ауыл шаруашылығы министрінің 2004 жылғы 29 қаңтардағы № 33 бұйрығына өзгерістер мен толықтырулар енгізу туралы" Қазақстан Республикасы Ауыл шаруашылығы министрінің 2008 жылғы 6 қарашадағы № 682 бұйрықтарының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2013 жылғы 25 қаңтардағы № 15-07/32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Қазакстан Республикасы Заңының 21-1-бабы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"Тракторларды және олардың базасында жасалған өздігінен жүретін шассилер мен механизмдерді, өздігінен жүретін ауыл шаруашылығы, мелиоративтік және жол-құрылыс машиналары мен механизмдерін, сондай-ақ жоғары өтімді арнайы машиналарды жүргізу құқығына емтихандар қабылдау және куәліктер беру жөніндегі ережелерді бекіту туралы" Қазақстан Республикасы Ауыл шаруашылығы министрінің 2004 жылғы 29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№ 2725 тіркелген);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«Тракторларды және олардың базасында жасалған өздігінен жүретін шассилер мен механизмдерді, өздігінен жүретін ауылшаруашылығы, мелиоративтік және жол-құрылысы машиналары мен механизмдерін жүргізу құқығына емтихандар қабылдау және куәліктер беру жөніндегі» ережелерді бекіту туралы» Қазақстан Республикасы Премьер-Министрінің Орынбасары - Қазақстан Республикасы Ауыл шаруашылығы министрінің 2004 жылғы 29 қаңтардағы № 33 бұйрығына өзгерістер мен толықтырулар енгізу туралы» Қазақстан Республикасы Ауыл шаруашылығы министрінің 2008 жылғы 6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682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Әділет министрлігінде № 5398 тіркелген) бұйрықтарының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 шаруашылығы министрлігінің Агроонеркәсіптік кешендегі мемлекеттік инспекция комитеті (С.С. Хасенов) осы бұйрықтың көшірмесін бір апта мерзімде Қазақстан Республикасы Әділет министірлігіне жіберсін және ресми жариялауын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А.Мамытбеков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2013 жылғы 6 ақпан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