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bae2" w14:textId="45bb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Еңбек және халықты әлеуметтік қорғау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2013 жылғы 28 наурыздағы № 126-ө-м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 қосымшаға сәйкес Қазақстан Республикасы Еңбек және халықты әлеуметтік қорғау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қамсыздандыру және әлеуметтік сақтандыру департаменті (Ә.Қ. Мақанова):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апталық мерзімде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Еңбек және халықты әлеуметтік қорғау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Т.Б. Дүйсеноваға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2013 жылғы 1 мамырдан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С.Әбденов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126-ө-м бұйрығына қосымша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Еңбек және халықты әлеуметтік қорғау министрінің күші жойылған кейбір бұйрықтарының тізбесі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«Мемлекеттік әлеуметтік сақтандыру қорынан әлеуметтік төлемдер тағайындау үшін өтініштің нысанын бекіту туралы» Қазақстан Республикасы Еңбек және халықты әлеуметтік қорғау министрінің 2004 жылғы 15 маусымдағы № 136-ө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2940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«Мемлекеттік әлеуметтік сақтандыру қоры» акционерлік қоғамының басшы қызметкерлеріне қойылатын Біліктілік талаптарын бекіту туралы» Қазақстан Республикасы Еңбек және халықты әлеуметтік қорғау министрінің 2004 жылғы 5 шілдедегі № 154-ө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2974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Еңбек және халықты әлеуметтік қорғау министрінің Мемлекеттік әлеуметтік сақтандыру қорынан әлеуметтік төлемдер тағайындау үшін өтініштің нысанын бекіту туралы 2004 жылғы 15 маусымдағы № 136-ө бұйрығына толықтырулар енгізу туралы» Қазақстан Республикасы Еңбек және халықты әлеуметтік қорғау министрінің 2008 жылғы 11 қаңтардағы № 8-ө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5102 болып тіркелген, Қазақстан Республикасының орталық атқарушы және өзге де орталық мемлекеттік органдарының актілері 2008 жылғы 28 маусымдағы № 5 жинағында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«Мемлекеттік әлеуметтік сақтандыру қорынан әлеуметтік төлемдер тағайындау үшін өтініштің нысанын бекіту туралы» Қазақстан Республикасы Еңбек және халықты әлеуметтік қорғау министрінің 2004 жылғы 15 маусымдағы № 136-ө бұйрығына толықтырулар енгізу туралы» Қазақстан Республикасы Еңбек және халықты әлеуметтік қорғау министрінің 2010 жылғы 3 шілдедегі № 242-ө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6360 болып тіркелген, Қазақстан Республикасының орталық атқарушы және өзге де орталық мемлекеттік органдарының актілері 2011 жылғы № 1 жинағында және 2011 жылғы 18 наурыздағы № 94-97 «Егемен Қазақстан»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«Қазақстан Республикасы Еңбек және халықты әлеуметтік қорғау министрінің кейбір бұйрықтарына өзгерістер енгізу туралы» Қазақстан Республикасы Еңбек және халықты әлеуметтік қорғау министрінің 2010 жылғы 10 қыркүйектегі № 312-ө бұйрығына қосымшаның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6538 болып тіркелген, 2010 жылғы 4 қарашадағы № 292 «Казахстанская правда» және 2011 жылғы 14 қаңтардағы № 9-10 «Егемен Қазақстан» газеттерінде жарияланған).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