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61fc" w14:textId="f006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 Төрағасының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2013 жылғы 25 желтоқсандағы № 06-7/190 бұйрығы</w:t>
      </w:r>
    </w:p>
    <w:p>
      <w:pPr>
        <w:spacing w:after="0"/>
        <w:ind w:left="0"/>
        <w:jc w:val="both"/>
      </w:pPr>
      <w:bookmarkStart w:name="z8"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Мемлекеттік қызмет істері агенттігі Төрағасының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агенттігінің Мемлекеттік қызмет персоналын басқару бөлімі (Ж.Ш. Сәрсенов) осы бұйрық күшіне енген күннен бастап бір апта мерзімінде бұйрықтың көшірмесін Қазақстан Республикасы Әділет министрлігіне жіберсін және заңда белгіленген тәртіппен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Төраға                                          А.Байменов</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агенттігі</w:t>
      </w:r>
      <w:r>
        <w:br/>
      </w:r>
      <w:r>
        <w:rPr>
          <w:rFonts w:ascii="Times New Roman"/>
          <w:b w:val="false"/>
          <w:i w:val="false"/>
          <w:color w:val="000000"/>
          <w:sz w:val="28"/>
        </w:rPr>
        <w:t xml:space="preserve">
Төрағасының 2013 жылғы 25 желтоқсандағы </w:t>
      </w:r>
      <w:r>
        <w:br/>
      </w:r>
      <w:r>
        <w:rPr>
          <w:rFonts w:ascii="Times New Roman"/>
          <w:b w:val="false"/>
          <w:i w:val="false"/>
          <w:color w:val="000000"/>
          <w:sz w:val="28"/>
        </w:rPr>
        <w:t xml:space="preserve">
№ 06-7/190 бұйрығына          </w:t>
      </w:r>
      <w:r>
        <w:br/>
      </w:r>
      <w:r>
        <w:rPr>
          <w:rFonts w:ascii="Times New Roman"/>
          <w:b w:val="false"/>
          <w:i w:val="false"/>
          <w:color w:val="000000"/>
          <w:sz w:val="28"/>
        </w:rPr>
        <w:t xml:space="preserve">
ҚОСЫМША                 </w:t>
      </w:r>
    </w:p>
    <w:bookmarkEnd w:id="1"/>
    <w:bookmarkStart w:name="z2" w:id="2"/>
    <w:p>
      <w:pPr>
        <w:spacing w:after="0"/>
        <w:ind w:left="0"/>
        <w:jc w:val="left"/>
      </w:pPr>
      <w:r>
        <w:rPr>
          <w:rFonts w:ascii="Times New Roman"/>
          <w:b/>
          <w:i w:val="false"/>
          <w:color w:val="000000"/>
        </w:rPr>
        <w:t xml:space="preserve"> 
Қазақстан Республикасы Мемлекеттік қызмет істері агенттігі</w:t>
      </w:r>
      <w:r>
        <w:br/>
      </w:r>
      <w:r>
        <w:rPr>
          <w:rFonts w:ascii="Times New Roman"/>
          <w:b/>
          <w:i w:val="false"/>
          <w:color w:val="000000"/>
        </w:rPr>
        <w:t>
Төрағасының күші жойылған кейбір бұйрықтарының тізбесі</w:t>
      </w:r>
    </w:p>
    <w:bookmarkEnd w:id="2"/>
    <w:bookmarkStart w:name="z3" w:id="3"/>
    <w:p>
      <w:pPr>
        <w:spacing w:after="0"/>
        <w:ind w:left="0"/>
        <w:jc w:val="both"/>
      </w:pPr>
      <w:r>
        <w:rPr>
          <w:rFonts w:ascii="Times New Roman"/>
          <w:b w:val="false"/>
          <w:i w:val="false"/>
          <w:color w:val="000000"/>
          <w:sz w:val="28"/>
        </w:rPr>
        <w:t>
      1) «Қазақстан Республикасы Президентінің 2003 жылғы 4 желтоқсандағы № 1243 Жарлығын іске асырудың кейбір іс-шаралары туралы» Қазақстан Республикасының Мемлекеттік қызмет істері жөніндегі агенттігі Төрағасының 2006 жылғы 24 наурыздағы № 02-01-02/48 «Мемлекеттік қызметтің кадр резерві туралы»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2006 жылғы 29 наурызда № 4152 тіркелген, 2006 жылғы 11 сәуірінде № 79 (24332)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«Мемлекеттік қызметтің кадр резерві туралы» Қазақстан Республикасы Президентінің 2003 жылғы 4 желтоқсандағы № 1243 Жарлығын іске асырудың кейбір іс-шаралары туралы» Қазақстан Республикасы Мемлекеттік қызмет істері агенттігі Төрағасының 2006 жылғы 24 наурыздағы № 02-01-02/48 бұйрығына өзгерту мен толықтыруды енгізу туралы Қазақстан Республикасы Мемлекеттік қызмет істері жөніндегі агенттігінің 2007 жылғы 4 қаңтардағы № 02-01-02/01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2007 жылғы 26 қаңтарда № 4533 тіркелген);</w:t>
      </w:r>
      <w:r>
        <w:br/>
      </w:r>
      <w:r>
        <w:rPr>
          <w:rFonts w:ascii="Times New Roman"/>
          <w:b w:val="false"/>
          <w:i w:val="false"/>
          <w:color w:val="000000"/>
          <w:sz w:val="28"/>
        </w:rPr>
        <w:t>
</w:t>
      </w:r>
      <w:r>
        <w:rPr>
          <w:rFonts w:ascii="Times New Roman"/>
          <w:b w:val="false"/>
          <w:i w:val="false"/>
          <w:color w:val="000000"/>
          <w:sz w:val="28"/>
        </w:rPr>
        <w:t>
      3) «Мемлекеттік саяси қызметтің кадр резервіне алу мәселелері жөніндегі кейбір нормативтік құқықтық кесімдерді бекіту туралы» Қазақстан Республикасының Мемлекеттік қызмет істері жөніндегі агенттігі Төрағасының 2006 жылғы 24 наурыздағы № 02-01-02/49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2006 жылғы 29 наурызда № 4153 тіркелген, 2006 жылғы 11 сәуірінде № 79 (24332)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жанындағы Мемлекеттік басқару академиясында, мемлекеттік қызметшілерді қайта даярлау және олардың біліктілігін арттырудың аумақтық орталықтарында, өзге білім беру ұйымдарында Қазақстан Республикасының мемлекеттік қызметшілерін қайта даярлау және олардың біліктілігін арттыруды ұйымдастыру ережесін бекіту туралы» Қазақстан Республикасы Мемлекеттік қызмет істері агенттігі төрағасының м.а. 2011 жылғы 17 мамырдағы № 02-01-02/96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2011 жылғы 13 маусымда № 7007 тіркелген, 2011 жылғы 2 шілдесінде № 281-284 (26678),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5) «А» корпусының мемлекеттік әкімшілік лауазымдарына қойылатын арнайы біліктілік талаптары туралы» Қазақстан Республикасы Мемлекеттік қызмет істері агенттігі Төрағасының 2013 жылғы 19 наурыздағы № 06-7/34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2013 жылғы 20 наурызда № 8382 тіркелген, 2013 жылғы 24 сәуірінде «Әділет» АҚЖ-де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