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51173" w14:textId="ca511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агенттігі Төрағасының кейбір бұйрықтарының күшін жою туралы</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м.а. 2013 жылғы 06 тамыздағы № 06-7/112 бұйрығы</w:t>
      </w:r>
    </w:p>
    <w:p>
      <w:pPr>
        <w:spacing w:after="0"/>
        <w:ind w:left="0"/>
        <w:jc w:val="both"/>
      </w:pPr>
      <w:bookmarkStart w:name="z8" w:id="0"/>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Мемлекеттік қызмет істері агенттігі Төрағасының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агенттігінің Инспекция және бақылау бөлімі (Қ.А. Жапақов) осы бұйрық күшіне енген күннен бастап бір апта мерзімінде бұйрықтың көшірмесін Қазақстан Республикасы Әділет министрлігіне жіберсін және заңда белгіленген тәртіппен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Төрағаның м.а.                               С. Ахметжанов</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агенттігі</w:t>
      </w:r>
      <w:r>
        <w:br/>
      </w:r>
      <w:r>
        <w:rPr>
          <w:rFonts w:ascii="Times New Roman"/>
          <w:b w:val="false"/>
          <w:i w:val="false"/>
          <w:color w:val="000000"/>
          <w:sz w:val="28"/>
        </w:rPr>
        <w:t xml:space="preserve">
Төрағасының м.а. 2013 жылғы 06 тамыздағы </w:t>
      </w:r>
      <w:r>
        <w:br/>
      </w:r>
      <w:r>
        <w:rPr>
          <w:rFonts w:ascii="Times New Roman"/>
          <w:b w:val="false"/>
          <w:i w:val="false"/>
          <w:color w:val="000000"/>
          <w:sz w:val="28"/>
        </w:rPr>
        <w:t xml:space="preserve">
№ 06-7/112 бұйрығына          </w:t>
      </w:r>
      <w:r>
        <w:br/>
      </w:r>
      <w:r>
        <w:rPr>
          <w:rFonts w:ascii="Times New Roman"/>
          <w:b w:val="false"/>
          <w:i w:val="false"/>
          <w:color w:val="000000"/>
          <w:sz w:val="28"/>
        </w:rPr>
        <w:t xml:space="preserve">
ҚОСЫМША                 </w:t>
      </w:r>
    </w:p>
    <w:bookmarkEnd w:id="1"/>
    <w:bookmarkStart w:name="z2" w:id="2"/>
    <w:p>
      <w:pPr>
        <w:spacing w:after="0"/>
        <w:ind w:left="0"/>
        <w:jc w:val="left"/>
      </w:pPr>
      <w:r>
        <w:rPr>
          <w:rFonts w:ascii="Times New Roman"/>
          <w:b/>
          <w:i w:val="false"/>
          <w:color w:val="000000"/>
        </w:rPr>
        <w:t xml:space="preserve"> 
Қазақстан Республикасы Мемлекеттік қызмет істері агенттігі</w:t>
      </w:r>
      <w:r>
        <w:br/>
      </w:r>
      <w:r>
        <w:rPr>
          <w:rFonts w:ascii="Times New Roman"/>
          <w:b/>
          <w:i w:val="false"/>
          <w:color w:val="000000"/>
        </w:rPr>
        <w:t>
Төрағасының күші жойылған кейбір бұйрықтарының тізбесі</w:t>
      </w:r>
    </w:p>
    <w:bookmarkEnd w:id="2"/>
    <w:bookmarkStart w:name="z3" w:id="3"/>
    <w:p>
      <w:pPr>
        <w:spacing w:after="0"/>
        <w:ind w:left="0"/>
        <w:jc w:val="both"/>
      </w:pPr>
      <w:r>
        <w:rPr>
          <w:rFonts w:ascii="Times New Roman"/>
          <w:b w:val="false"/>
          <w:i w:val="false"/>
          <w:color w:val="000000"/>
          <w:sz w:val="28"/>
        </w:rPr>
        <w:t>
      1) "Мемлекеттік қызмет туралы заңдарды және сыбайлас жемқорлыққа қарсы заңдарды сақтау мәселесі жөнінде Қазақстан Республикасы мемлекеттік органдарының қызметіне тексеру жүргізудің ережесін бекіту туралы" Қазақстан Республикасы Мемлекеттік қызмет істері жөніндегі агенттігі Төрағасының 2000 жылғы 13 шілдедегі N 02-1-7/81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1202 болып тіркелген, 2000 жылғы 6 қыркүйектегі № 39 "Юридическая газета" газетінде жарияланған);</w:t>
      </w:r>
      <w:r>
        <w:br/>
      </w:r>
      <w:r>
        <w:rPr>
          <w:rFonts w:ascii="Times New Roman"/>
          <w:b w:val="false"/>
          <w:i w:val="false"/>
          <w:color w:val="000000"/>
          <w:sz w:val="28"/>
        </w:rPr>
        <w:t>
</w:t>
      </w:r>
      <w:r>
        <w:rPr>
          <w:rFonts w:ascii="Times New Roman"/>
          <w:b w:val="false"/>
          <w:i w:val="false"/>
          <w:color w:val="000000"/>
          <w:sz w:val="28"/>
        </w:rPr>
        <w:t>
      2) "Мемлекеттiк қызмет туралы заңдарды және сыбайлас жемқорлыққа қарсы заңдарды сақтау мәселесi жөнiнде Қазақстан Республикасы мемлекеттiк органдарының қызметiне тексеру жүргiзудің тәртiбi туралы ереженi бекiту туралы" Қазақстан Республикасының Мемлекеттiк қызмет iстерi жөнiндегi агенттігі Төрағасының 2000 жылғы 13 шiлдедегi N 02-1-7/81 бұйрығына өзгерiс енгiзу туралы" Қазақстан Республикасы Мемлекеттік қызмет істері жөніндегі агенттігі Төрағасының 2002 жылғы 14 наурыздағы N 02-2-4/31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1791 болып тіркелген, "Қазақстан Республикасының орталық атқарушы және өзге де мемлекеттік органдарының нормативтік құқықтық актілерінің бюллетені" журналында жарияланған, 2002 ж., № 19, 605-құжат);</w:t>
      </w:r>
      <w:r>
        <w:br/>
      </w:r>
      <w:r>
        <w:rPr>
          <w:rFonts w:ascii="Times New Roman"/>
          <w:b w:val="false"/>
          <w:i w:val="false"/>
          <w:color w:val="000000"/>
          <w:sz w:val="28"/>
        </w:rPr>
        <w:t>
</w:t>
      </w:r>
      <w:r>
        <w:rPr>
          <w:rFonts w:ascii="Times New Roman"/>
          <w:b w:val="false"/>
          <w:i w:val="false"/>
          <w:color w:val="000000"/>
          <w:sz w:val="28"/>
        </w:rPr>
        <w:t>
      3) "Мемлекеттік қызмет туралы заңдарды және сыбайлас жемқорлыққа қарсы заңдарды сақтау мәселесі жөнінде Қазақстан Республикасы мемлекеттік органдарының қызметіне тексеру жүргізудің тәртібі туралы ережені бекіту туралы" Қазақстан Республикасының Мемлекеттік қызмет істері жөніндегі агенттігі Төрағасының 2000 жылғы 13 шілдедегі N 02-1-7/81 бұйрығына өзгерістер енгізу туралы" Қазақстан Республикасы Мемлекеттік қызмет істері жөніндегі агенттігі Төрағасының 2005 жылғы 7 сәуірдегі N 02-01-02/46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3625 болып тіркелген, 2005 жылғы 41 маусымдағы № 123-124 (24082) "Егемен Қазақстан" газетінде, "Қазақстан Республикасының орталық атқарушы және өзге де мемлекеттік органдарының нормативтік құқықтық актілерінің бюллетені" журналында жарияланған, 2005 ж., № 15, 116-құжат).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