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2b8771" w14:textId="e2b877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"Балалар толық және жарты күн болатын мектепке дейінгі шағын орталықтар қызметін ұйымдастырудың үлгілік ережесін бекіту туралы" Қазақстан Республикасы Білім және ғылым министрінің 2006 жылғы 7 шілдедегі № 372 бұйрығының күшін жою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Білім және ғылым министрінің 2013 жылғы 15 шілдедегі 
№ 275 бұйрығы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"Нормативтік құқықтық актілер туралы" 1998 жылғы 24 наурыздағы Қазақстан Республикасы Заңының </w:t>
      </w:r>
      <w:r>
        <w:rPr>
          <w:rFonts w:ascii="Times New Roman"/>
          <w:b w:val="false"/>
          <w:i w:val="false"/>
          <w:color w:val="000000"/>
          <w:sz w:val="28"/>
        </w:rPr>
        <w:t>21-1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</w:t>
      </w:r>
      <w:r>
        <w:rPr>
          <w:rFonts w:ascii="Times New Roman"/>
          <w:b/>
          <w:i w:val="false"/>
          <w:color w:val="000000"/>
          <w:sz w:val="28"/>
        </w:rPr>
        <w:t>БҰЙЫРАМЫН: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1. "Балалар толық және жарты күн болатын мектепке дейінгі шағын орталықтар қызметін ұйымдастырудың үлгілік ережесін бекіту туралы" Қазақстан Республикасы Білім және ғылым министрінің 2006 жылғы 7 шілдедегі № 372 </w:t>
      </w:r>
      <w:r>
        <w:rPr>
          <w:rFonts w:ascii="Times New Roman"/>
          <w:b w:val="false"/>
          <w:i w:val="false"/>
          <w:color w:val="000000"/>
          <w:sz w:val="28"/>
        </w:rPr>
        <w:t>бұйрығының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 (Қазақстан Республикасының нормативтік құқықтық актілерін мемлекеттік тіркеу тізілімінде № 4303 тіркелген, 2009 жылғы 15 қаңтардағы № 6 (1603) "Юридическая газета" жарияланған).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Мектепке дейінгі және орта білім департаменті (Ж.А. Жонтаева) заңнамада белгіленген тәртіппен: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осы бұйрықтың көшірмесін Қазақстан Республикасы Әділет министрлігіне жолдасын;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осы бұйрықтың бұқаралық ақпарат құралдарында ресми жариялауын және оны Қазақстан Республикасы Білім және ғылым министрлігінің интернет-ресурстарында орналастыруды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Білім және ғылым вице-министрі М.А. Әбеновке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бұйрық қол қойылған күнінен бастап күшіне енеді.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Министр                                    Б.Жұмағұлов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