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debc" w14:textId="bf4d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"Ph.D. докторларын дайындауға арналған қаржылық нормативтерді бекіту туралы" Қазақстан Республикасы Білім және ғылым министрінің 2006 жылғы 25 сәуірдегі № 211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2013 жылғы 3 шілдедегі № 252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21-1-бабы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43-1-бабы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«Ph.D. докторларын дайындауға арналған қаржылық нормативтерді бекіту туралы» Қазақстан Республикасы Білім және ғылым министрінің 2006 жылғы 25 сәуірдегі № 211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4235 нөмірмен тіркелген)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Қаржы және инвестициялық жобалар департаменті (Т.А. Нұрғожаева) заңнамада белгіленген тәртіпте осы бұйрықтың көшірмесін Қазақстан Республикасы Әділет министрлігіне жіберсін және Қазақстан Республикасы Білім және ғылым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Білім және ғылым вице-министрі М.К. Орынхановқа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Б.Жұмағұлов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