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5cf8" w14:textId="a225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2013 жылғы 26 шілдедегі № 571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Көлік және коммуникация министрлігі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Заң департаменті (Задорожный А.В.) бір апталық мерзімде осы бұйрықтың көшірмесін белгіленген тәртіппен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Министр                                        А. Жұмағалиев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571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Көлік және коммуникация</w:t>
      </w:r>
      <w:r>
        <w:br/>
      </w:r>
      <w:r>
        <w:rPr>
          <w:rFonts w:ascii="Times New Roman"/>
          <w:b/>
          <w:i w:val="false"/>
          <w:color w:val="000000"/>
        </w:rPr>
        <w:t>
министрлігінің күші жойылды деп танылатын бұйрықтарының тізбесі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«Арнайы рұқсаттарға бақылау талондары туралы» Қазақстан Республикасы Көлiк және коммуникация министрлiгi Көлiктiк бақылау комитетiнiң төрағасының 2002 жылғы 11 қыркүйектегi № 73-п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2006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«Шетелдіктер мен азаматтығы жоқ адамдардың Қазақстан Республикасының туын көтеріп жүзуші кеме экипажының құрамына кіру мүмкіндігінің шарттарын бекіту туралы» Қазақстан Республикасы Ішкі істер министрінің 2005 жылғы 24 ақпандағы № 130, Қазақстан Республикасы Сыртқы істер министрінің 2005 жылғы 24 ақпандағы № 08-1/64, Қазақстан Республикасы Көлік және коммуникация министрінің 2005 жылғы 26 қаңтардағы № 50-І, Қазақстан Республикасы Еңбек және халықты әлеуметтік қорғау министрінің 2005 жылғы 24 ақпандағы № 52-ө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3508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«Автомобиль көлігіндегі еңбекті қорғау және еңбек қауіпсіздігі ережесін бекіту туралы» Қазақстан Республикасы Көлік және коммуникация министрінің міндетін атқарушы 2005 жылғы 4 наурыздағы № 114-І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3586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«№ 3294 болып тіркелген «Қазақстан Республикасы Көлік және коммуникация министрінің 2004 жылғы 23 қарашадағы № 429-І бұйрығымен бекітілген Тасымалдаушылардың жүктерді тасымалдау ережесін сақтауын бақылауды жүзеге асыру ережесін бекіту туралы» Қазақстан Республикасы Көлік және коммуникация министрінің 2005 жылғы 19 наурыздағы № 129-І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3562 болып тіркелді);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«Шетелдіктер мен азаматтығы жоқ адамдардың Қазақстан Республикасының туын көтеріп жүзуші кеме экипажының құрамына кіру мүмкіндігінің шарттарын бекіту туралы» Қазақстан Республикасы Ішкі істер министрінің 2007 жылғы 5 ақпандағы № 42, Қазақстан Республикасы Көлік және коммуникация министрінің 2006 жылғы 12 желтоқсандағы № 331, Қазақстан Республикасы Еңбек және халықты әлеуметтік қорғау министрінің 2006 жылғы 14 желтоқсандағы № 290-п бірлескен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4555 болып тіркелді).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