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8111" w14:textId="e8c8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Экономикалық даму және сауда министрінің "Жеке кәсіпкерлік саласында тауар биржалары туралы Қазақстан Республикасындағы заңнаманы сақтауда тексеру парағының нысанын бекіту туралы" 2011 жылғы 8 сәуірдегі № 95 және "Жеке кәсіпкерлік саласында тауар биржалары туралы Қазақстан Республикасындағы заңнаманы сақтауда тәуекел дәрежесін бақылау критерийлерін бекіту туралы" 2011 жылғы 8 сәуірдегі № 96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м.а. 2013 жылғы 08 тамыздағы № 239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«Жеке кәсіпкерлік саласында тауар биржалары туралы Қазақстан Республикасындағы заңнаманы сақтауда тексеру парағының нысанын бекіту туралы» Қазақстан Республикасы Экономикалық даму және сауда министрінің 2011 жылғы 8 сәуірдегі № 95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6925 тіркелген, Қазақстан Республикасы орталық атқарушы және өзге де орталық мемлекеттік органдарының актілер жинағының 2011 жылғы № 21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«Жеке кәсіпкерлік саласында тауар биржалары туралы Қазақстан Республикасындағы заңнаманы сақтауда тәуекел дәрежесін бақылау критерийлерін бекіту туралы» Қазақстан Республикасы Экономикалық даму және сауда министрінің 2011 жылы 8 сәуірдегі № 96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6931 тіркелген, Қазақстан Республикасы орталық атқарушы және өзге де орталық мемлекеттік органдарының актілер жинағының 2011 жылғы № 22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бюджеттік жоспарлау министрлігінің Сауда комитеті (Қ.Б. Ертуғанов) осы бұйрықтың көшірмесін бір апта мерзімде Қазақстан Республикасы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атқарушы                                    М.Құсайынов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