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81fa" w14:textId="d4f8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"Мемлекеттiк органдар болып табылмайтын мемлекеттiк мекемелердiң ақылы қызметтердi көрсету ережесiн бекiту туралы" Қазақстан Республикасының табиғи монополияларды реттеу және бәсекелестікті қорғау жөніндегі агенттігі төрағасының 2002 жылғы 11 қыркүйектегі N 185-НҚ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2013 жылғы 14 наурыздағы № 82-нқ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 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2007 жылғы 12 қазандағы № 943 қаулысымен бекітілген Қазақстан Республикасы Табиғи монополияларды реттеу агенттігі туралы ереженің 21-тармағының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"Мемлекеттiк органдар болып табылмайтын мемлекеттiк мекемелердiң ақылы қызметтердi көрсету ережесiн бекiту туралы" Қазақстан Республикасының Табиғи монополияларды реттеу және бәсекелестікті қорғау жөніндегі агенттігі төрағасының 2002 жылғы 11 қыркүйектегі N 185-НҚ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2014 нөмірімен тіркелген, нормативтік құқықтық актілердің 2002 жылғы бюллетенінде № 47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агенттігінің әкімшілік жұмыс департаменті (С.П. Базарбаев):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осы бұйрықтың көшірмесін белгіленген тәртіппен Қазақстан Республикасының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осы бұйрықтың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оны Қазақстан Республикасы табиғи монополияларды реттеу агенттігінің құрылымдық бөлімшелері және аумақтық органдарының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Табиғи монополияларды реттеу агенттігі төрағасының орынбасары А.Ж. Дүйсебаевқа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М.Оспанов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