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9664e" w14:textId="7b966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және реттеліп көрсетілетін нарық салаларында басшылықты жүзеге асыратын уәкілетті органның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2013 жылғы 16 сәуірдегі № 117-НҚ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40-бабы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Қазақстан Республикасы Үкіметінің 2007 жылғы 12 қазандағы № 943 қаулысымен бекітілген Қазақстан Республикасы Табиғи монополияларды реттеу агенттігі туралы ережесінің 21-тармағының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табиғи монополиялар және реттелетін нарықтар салаларында басшылықты жүзеге асыратын уәкілетті органның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агенттігінің әкімшілік жұмысы департаменті (С.П. Базарбаев) бір апта мерзімде осы бұйрықтың көшірмесін белгіленген тәртіппен Қазақстан Республикасы Әділет министрлігіне және ресми баспасөз басылымдарына жолдасын.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Табиғи монополияларды реттеу агенттігінің жауапты хатшысы Р.Н. Ахметовке жүктелсін.</w:t>
      </w:r>
      <w:r>
        <w:br/>
      </w:r>
      <w:r>
        <w:rPr>
          <w:rFonts w:ascii="Times New Roman"/>
          <w:b w:val="false"/>
          <w:i w:val="false"/>
          <w:color w:val="000000"/>
          <w:sz w:val="28"/>
        </w:rPr>
        <w:t>
</w:t>
      </w:r>
      <w:r>
        <w:rPr>
          <w:rFonts w:ascii="Times New Roman"/>
          <w:b w:val="false"/>
          <w:i w:val="false"/>
          <w:color w:val="000000"/>
          <w:sz w:val="28"/>
        </w:rPr>
        <w:t>
      4. Осы бұйрық қол қойылған күнінен бастан күшіне енеді.</w:t>
      </w:r>
    </w:p>
    <w:bookmarkEnd w:id="0"/>
    <w:p>
      <w:pPr>
        <w:spacing w:after="0"/>
        <w:ind w:left="0"/>
        <w:jc w:val="both"/>
      </w:pPr>
      <w:r>
        <w:rPr>
          <w:rFonts w:ascii="Times New Roman"/>
          <w:b w:val="false"/>
          <w:i/>
          <w:color w:val="000000"/>
          <w:sz w:val="28"/>
        </w:rPr>
        <w:t>      Төраға                                          M. Оспанов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 орынбасары -</w:t>
      </w:r>
      <w:r>
        <w:br/>
      </w:r>
      <w:r>
        <w:rPr>
          <w:rFonts w:ascii="Times New Roman"/>
          <w:b w:val="false"/>
          <w:i w:val="false"/>
          <w:color w:val="000000"/>
          <w:sz w:val="28"/>
        </w:rPr>
        <w:t>
</w:t>
      </w:r>
      <w:r>
        <w:rPr>
          <w:rFonts w:ascii="Times New Roman"/>
          <w:b w:val="false"/>
          <w:i/>
          <w:color w:val="000000"/>
          <w:sz w:val="28"/>
        </w:rPr>
        <w:t>      Қазақстан Республикасы Индустрия</w:t>
      </w:r>
      <w:r>
        <w:br/>
      </w:r>
      <w:r>
        <w:rPr>
          <w:rFonts w:ascii="Times New Roman"/>
          <w:b w:val="false"/>
          <w:i w:val="false"/>
          <w:color w:val="000000"/>
          <w:sz w:val="28"/>
        </w:rPr>
        <w:t>
</w:t>
      </w:r>
      <w:r>
        <w:rPr>
          <w:rFonts w:ascii="Times New Roman"/>
          <w:b w:val="false"/>
          <w:i/>
          <w:color w:val="000000"/>
          <w:sz w:val="28"/>
        </w:rPr>
        <w:t>      және жаңа технологиялар министрі</w:t>
      </w:r>
      <w:r>
        <w:br/>
      </w:r>
      <w:r>
        <w:rPr>
          <w:rFonts w:ascii="Times New Roman"/>
          <w:b w:val="false"/>
          <w:i w:val="false"/>
          <w:color w:val="000000"/>
          <w:sz w:val="28"/>
        </w:rPr>
        <w:t>
</w:t>
      </w:r>
      <w:r>
        <w:rPr>
          <w:rFonts w:ascii="Times New Roman"/>
          <w:b w:val="false"/>
          <w:i/>
          <w:color w:val="000000"/>
          <w:sz w:val="28"/>
        </w:rPr>
        <w:t>      ___________________Ә. Исекешев</w:t>
      </w:r>
      <w:r>
        <w:br/>
      </w:r>
      <w:r>
        <w:rPr>
          <w:rFonts w:ascii="Times New Roman"/>
          <w:b w:val="false"/>
          <w:i w:val="false"/>
          <w:color w:val="000000"/>
          <w:sz w:val="28"/>
        </w:rPr>
        <w:t>
      2013 жылғы «___»_______________</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w:t>
      </w:r>
      <w:r>
        <w:br/>
      </w:r>
      <w:r>
        <w:rPr>
          <w:rFonts w:ascii="Times New Roman"/>
          <w:b w:val="false"/>
          <w:i w:val="false"/>
          <w:color w:val="000000"/>
          <w:sz w:val="28"/>
        </w:rPr>
        <w:t>
</w:t>
      </w:r>
      <w:r>
        <w:rPr>
          <w:rFonts w:ascii="Times New Roman"/>
          <w:b w:val="false"/>
          <w:i/>
          <w:color w:val="000000"/>
          <w:sz w:val="28"/>
        </w:rPr>
        <w:t>      _________________ А. Жұмағалиев</w:t>
      </w:r>
      <w:r>
        <w:br/>
      </w:r>
      <w:r>
        <w:rPr>
          <w:rFonts w:ascii="Times New Roman"/>
          <w:b w:val="false"/>
          <w:i w:val="false"/>
          <w:color w:val="000000"/>
          <w:sz w:val="28"/>
        </w:rPr>
        <w:t>
      2013 жылғы «___»_______________</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Табиғи монополияларды реттеу</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2013 жылғы 16 сәуірдегі     </w:t>
      </w:r>
      <w:r>
        <w:br/>
      </w:r>
      <w:r>
        <w:rPr>
          <w:rFonts w:ascii="Times New Roman"/>
          <w:b w:val="false"/>
          <w:i w:val="false"/>
          <w:color w:val="000000"/>
          <w:sz w:val="28"/>
        </w:rPr>
        <w:t xml:space="preserve">
№ 117-НҚ бұйрығына қосымша  </w:t>
      </w:r>
    </w:p>
    <w:bookmarkEnd w:id="1"/>
    <w:p>
      <w:pPr>
        <w:spacing w:after="0"/>
        <w:ind w:left="0"/>
        <w:jc w:val="left"/>
      </w:pPr>
      <w:r>
        <w:rPr>
          <w:rFonts w:ascii="Times New Roman"/>
          <w:b/>
          <w:i w:val="false"/>
          <w:color w:val="000000"/>
        </w:rPr>
        <w:t xml:space="preserve"> Табиғи монополиялар және реттеліп көрсетілетін нарық салаларында басшылықты жүзеге асыратын уәкілетті органның кейбір бұйрықтарының тізбесі</w:t>
      </w:r>
    </w:p>
    <w:bookmarkStart w:name="z7" w:id="2"/>
    <w:p>
      <w:pPr>
        <w:spacing w:after="0"/>
        <w:ind w:left="0"/>
        <w:jc w:val="both"/>
      </w:pPr>
      <w:r>
        <w:rPr>
          <w:rFonts w:ascii="Times New Roman"/>
          <w:b w:val="false"/>
          <w:i w:val="false"/>
          <w:color w:val="000000"/>
          <w:sz w:val="28"/>
        </w:rPr>
        <w:t>
      1. «Әуежайлар мен аэронавигацияның реттеліп көрсетілетін қызметтерінің тарифтеріне (бағаларына, алым ставкаларына) уақытша төмендету коэффициенттерін дербес қолдану ережесін бекіту туралы» Қазақстан Республикасының Табиғи монополияларды реттеу және бәсекелестікті қорғау жөніндегі агенттігінің 2004 жылғы 24 маусымдағы № 274-ОД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2004 жылғы 3 тамызда № 2981 тіркелді);</w:t>
      </w:r>
      <w:r>
        <w:br/>
      </w:r>
      <w:r>
        <w:rPr>
          <w:rFonts w:ascii="Times New Roman"/>
          <w:b w:val="false"/>
          <w:i w:val="false"/>
          <w:color w:val="000000"/>
          <w:sz w:val="28"/>
        </w:rPr>
        <w:t>
</w:t>
      </w:r>
      <w:r>
        <w:rPr>
          <w:rFonts w:ascii="Times New Roman"/>
          <w:b w:val="false"/>
          <w:i w:val="false"/>
          <w:color w:val="000000"/>
          <w:sz w:val="28"/>
        </w:rPr>
        <w:t>
      2. «Табиғи монополия салаларына жатқызылған телекоммуникацииялардың қызметтеріне арналған іске қосылған активтердің реттелетін базасына пайда ставкасын есептеу жөніндегі нұсқаулықты бекіту туралы» Қазақстан Республикасы Табиғи монополияларды реттеу агенттігінің 2004 жылғы 31 желтоқсандағы № 519-НҚ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2005 жылғы 2 ақпанда № 3418 тіркелді);</w:t>
      </w:r>
      <w:r>
        <w:br/>
      </w:r>
      <w:r>
        <w:rPr>
          <w:rFonts w:ascii="Times New Roman"/>
          <w:b w:val="false"/>
          <w:i w:val="false"/>
          <w:color w:val="000000"/>
          <w:sz w:val="28"/>
        </w:rPr>
        <w:t>
</w:t>
      </w:r>
      <w:r>
        <w:rPr>
          <w:rFonts w:ascii="Times New Roman"/>
          <w:b w:val="false"/>
          <w:i w:val="false"/>
          <w:color w:val="000000"/>
          <w:sz w:val="28"/>
        </w:rPr>
        <w:t>
      3. «Почта байланысының жалпыға қол жетімді қызметтерін көрсететін табиғи монополиялар субъектілерінің қолданысқа енгізілетін активтерінің реттелетін базасына пайда ставкасын есептеу жөніндегі нұсқаулықты бекіту туралы» Қазақстан Республикасы Табиғи монополияларды реттеу агенттігінің 2005 жылғы 26 тамыздағы № 255-НҚ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2005 жылғы 28 қыркүйекте № 3859 тіркелді);</w:t>
      </w:r>
      <w:r>
        <w:br/>
      </w:r>
      <w:r>
        <w:rPr>
          <w:rFonts w:ascii="Times New Roman"/>
          <w:b w:val="false"/>
          <w:i w:val="false"/>
          <w:color w:val="000000"/>
          <w:sz w:val="28"/>
        </w:rPr>
        <w:t>
</w:t>
      </w:r>
      <w:r>
        <w:rPr>
          <w:rFonts w:ascii="Times New Roman"/>
          <w:b w:val="false"/>
          <w:i w:val="false"/>
          <w:color w:val="000000"/>
          <w:sz w:val="28"/>
        </w:rPr>
        <w:t>
      4. «Жалпыға кол жетімді почта байланысының қызметтерін көрсететін табиғи монополиялар субъектілерінің табыстарды, шығындар мен қолданысқа енгізілген активтерді бөлектеп есепке алуды жүргізу ережесін бекіту туралы» Қазақстан Республикасы Табиғи монополияларды реттеу агенттігі төрағасының 2005 жылғы 12 қыркүйектегі № 265-НҚ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2005 жылғы 6 қазанда № 3876 тіркелді);</w:t>
      </w:r>
      <w:r>
        <w:br/>
      </w:r>
      <w:r>
        <w:rPr>
          <w:rFonts w:ascii="Times New Roman"/>
          <w:b w:val="false"/>
          <w:i w:val="false"/>
          <w:color w:val="000000"/>
          <w:sz w:val="28"/>
        </w:rPr>
        <w:t>
</w:t>
      </w:r>
      <w:r>
        <w:rPr>
          <w:rFonts w:ascii="Times New Roman"/>
          <w:b w:val="false"/>
          <w:i w:val="false"/>
          <w:color w:val="000000"/>
          <w:sz w:val="28"/>
        </w:rPr>
        <w:t>
      5. «Телекоммуникациялар қызметтерінің және телекоммуникациялардың қызметтер ұсынуына технологиялық байланысты қызметтерінің реттеліп көрсетілетін түрлері бойынша байланыс операторларының табыстарды, шығындар мен қолданысқа енгізілген активтерді бөлектеп есепке алуды жүргізу ережесін бекіту туралы» Қазақстан Республикасының Табиғи монополияларды реттеу және бәсекелестікті қорғау жөніндегі агенттігінің 2003 жылғы 12 желтоқсандағы № 312-НҚ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2003 жылғы 30 желтоқсанда № 2649 тіркелді);</w:t>
      </w:r>
      <w:r>
        <w:br/>
      </w:r>
      <w:r>
        <w:rPr>
          <w:rFonts w:ascii="Times New Roman"/>
          <w:b w:val="false"/>
          <w:i w:val="false"/>
          <w:color w:val="000000"/>
          <w:sz w:val="28"/>
        </w:rPr>
        <w:t>
</w:t>
      </w:r>
      <w:r>
        <w:rPr>
          <w:rFonts w:ascii="Times New Roman"/>
          <w:b w:val="false"/>
          <w:i w:val="false"/>
          <w:color w:val="000000"/>
          <w:sz w:val="28"/>
        </w:rPr>
        <w:t>
      6. «Қазақстан Республикасында электр энергиясының орталықтандырылған сауда-саттығын ұйымдастыру және оның жұмыс істеу ережесін бекіту туралы» Қазақстан Республикасы Табиғи монополияларды реттеу агенттігі төрағасының 2007 жылғы 29 тамыздағы № 228-НҚ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2008 жылғы 15 қаңтарда № 5095 тіркелді).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