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92bf" w14:textId="9829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"Міндетті медициналық тексеріп-қараулар өткізілетін зиянды өндірістік факторлардың, кәсіптердің тізбесін, сондай-ақ осындай тексеріп-қарауларды өткізу ережесін және кезеңділігін бекіту туралы" Қазақстан Республикасы Денсаулық сақтау министрінің 2009 жылғы 16 қарашадағы № 709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2013 жылғы 14 наурыздағы № 149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«Міндетті медициналық тексеріп-қараулар өткізілетін зиянды өндірістік факторлардың, кәсіптердің тізбесін, сондай-ақ осындай тексеріп-қарауларды өткізу ережесін және кезеңділігін бекіту туралы» Қазақстан Республикасы Денсаулық сақтау министрінің 2009 жылғы 16 қарашадағы № 709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Республикасының Нормативтік құқықтық актілерді мемлекеттік тіркеу тізілімінде 2009 жылғы 26 қарашада № 5898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осы бұйрықтың көшірмесін Қазақстан Республикасы Әділет министрлігіне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Қайырбекова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