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a0d3" w14:textId="e74a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санитариялық-эпидемиологиялық саламаттылығы саласында жеке кәсіпкерлік аясындағы тәуекелдер дәрежесін бағалау критерийлерін бекіту туралы" Қазақстан Республикасы Денсаулық сақтау министрінің 2012 жылғы 3 қыркүйектегі № 602 және Қазақстан Республикасы Экономикалық даму және сауда министрінің 2012 жылғы 21 қыркүйектегі № 272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2013 жылғы 28 қарашадағы № 684 және Қазақстан Республикасы Өңірлік даму министрінің 2014 жылғы 22 қаңтардағы № 10/НҚ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санитариялық-эпидемиологиялық саламаттылығы саласында жеке кәсіпкерлік аясындағы тәуекелдер дәрежесін бағалау критерийлерін бекіту туралы» Қазақстан Республикасының Денсаулық сақтау министрінің 2012 жылғы 3 қыркүйектегі № 602 және Қазақстан Республикасының Экономикалық даму және сауда министрінің 2012 жылғы 21 қыркүйектегі № 272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7971 болып тіркелген, «Егемен Қазақстан» газетінде 2012 жылғы 31 қазанда № 710-716 (27788); 2012 жылғы 12 желтоқсанда № 818-823 (27894)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осы бірлескен бұйрықтың көшірмесін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                    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Байжүнісов        ______________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