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c97e" w14:textId="a35c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дене шынықтыру және спорт саласындағы заңнамасын орындау үшін жеке кәсіпкерлік саласындағы тәуекел дәрежесін бағалау өлшемдерін бекіту туралы" Қазақстан Республикасының Туризм және спорт министрінің 2011 жылғы 14 сәуірдегі № 02-02-18/56 және Қазақстан Республикасы Экономикалық даму және сауда министрінің міндетін атқарушының 2011 жылғы 16 мамырдағы № 134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Спорт және дене шынықтыру істері агенттігі төрағасының 2013 жылғы 7 ақпандағы № 35-1 және Қазақстан Республикасы Премьер-Министрінің бірінші орынбасары - Қазақстан Республикасы Өңірлік даму министрінің 2013 жылғы 16 сәуірдегі № 01-01-03/49нқ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1. "Қазақстан Республикасының дене шынықтыру және спорт саласындағы заңнамасын орындау үшін жеке кәсіпкерлік саласындағы тәуекел дәрежесін бағалау өлшемдерін бекіту туралы" Қазақстан Республикасының Туризм және спорт министрінің 2011 жылғы 14 сәуірдегі № 02-02-18/56 және Қазақстан Республикасы Экономикалық даму және сауда министрінің міндетін атқарушының 2011 жылғы 16 мамырдағы 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7026 тіркелді, 2011 жылғы 16 тамызда № 260 (26681) "Казахстанская правда" газетінде және 2011 жылғы 18 тамызда № 119 (2109) "Юридическая газета"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Спорт инфрақұрылымы және ойын бизнесін үйлестіру департаменті (А.Р. Сейсембеков) осы бұйрықтың көшірмесін бір апта мерзімінде белгіленген тәртіпте Қазақстан Республикасы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Спорт және дене шынықтыру істері   Премьер-Министрінің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агенттігінің төрағасы             Орынбасары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________ Е.Қожағапанов          ____________ Б.Сағынтаев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