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969f" w14:textId="5059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"Әкетілетін және әкетілетін заттың мәдени құндылығының болуы туралы қорытынды беру" мемлекеттік қызмет көрсету регламенттерін бекіту туралы" Астана қаласы әкімдігінің 2011 жылғы 30 қарашадағы № 27-1292қ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2 шілдедегі № 105-1089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заңдарына, "Мәдениет саласындағы мемлекеттік қызмет стандарттарын бекіту туралы" Қазақстан Республикасы Үкіметінің 2014 жылғы 24 ақпандағы № 140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"Әкетілетін және әкелінетін заттың мәдени құндылығының болуы туралы қорытынды беру" мемлекеттік қызмет көрсету регламенттерін бекіту туралы" Астана қаласы әкімдігінің 2011 жылғы 30 қарашадағы № </w:t>
      </w:r>
      <w:r>
        <w:rPr>
          <w:rFonts w:ascii="Times New Roman"/>
          <w:b w:val="false"/>
          <w:i w:val="false"/>
          <w:color w:val="000000"/>
          <w:sz w:val="28"/>
        </w:rPr>
        <w:t>27-1292қ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28 желтоқсанда № 706 болып тіркелген, 2011 жылғы 31 желтоқсандағы № 151 "Астана ақшамы" және 2011 жылғы 31 желтоқсандағы № 155 "Вечерняя Астана" газеттерінде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Астана қаласы әкімнің орынбасары А.Ғ. Балаеваға жүктелсін.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