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7ed8" w14:textId="8ad7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 шілдедегі № 107-1090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"Білім саласындағы мемлекеттік қызметтердің регламенттерін бекіту туралы" Астана қаласы әкімдігінің 2012 жылғы 29 желтоқсандағы № 107-1936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2013 жылғы 11 ақпанда № 771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"Білім саласындағы электрондық мемлекеттік қызметтердің регламенттерін бекіту туралы" Астана қаласы әкімдігінің 2013 жылғы 6 мамырдағы № 107-730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2013 жылғы 17 маусымда № 780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