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15dd" w14:textId="b661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2014 жылғы 31 қаңтардағы № 06-134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«Нормативтік құқықтық актілер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1998 жылғы 24 наурыздағы,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Парламенті Мәжілісінің және Астана қаласы мәслихатының депутаттығына кандидаттардың үгіттеу баспа материалдарын орналастыру үшін орындар белгілеу және сайлаушылармен кездесу өткізу үшін орын-жай беру туралы" Астана қаласы әкімдігінің 2011 жылғы 30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06-1291қ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(Астана қаласының Әділет департаментінде 2011 жылғы 30 қарашада № 699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"2012 жылға арналған Астана қаласының көктемгі егіс және егін жинау жұмыстарын жүргізуге қажетті тыңайтқыштарды, жанар-жағармай материалдарына және тауар материалдарының құндылықтарын субсидиялау нормаларын, басым ауыл шаруашылығы дақылдарының тізбесін белгілеу туралы" Астана қаласы әкімдігінің 2012 жылғы 22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102-829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(Астана қаласының Әділет департаментінде 2012 жылғы 16 шілдеде № 735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"2013 жылға арналған Астана қаласының көктемгі егіс және егін жинау жұмыстарын жүргізуге тыңайтқыштарды, жанар-жағар май материалдары мен тауарлық-материалдық құндылықтарды субсидиялау нормаларын, басым ауыл шаруашылығы дақылдарының тізбесін белгілеу туралы" Астана қаласы әкімдігінің 2013 жылғы 04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102-1874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(Астана қаласының Әділет департаментінде 2013 жылғы 06 желтоқсанда № 793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 әкімінің аппараты» мемлекеттік мекемесінің  мемлекеттік-құқықтық бөлімі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Е.Қ. Нағаспаевқа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      И.Тасмағамбетов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