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2082" w14:textId="2542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27 ақпандағы № 113-318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мүлік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заңдарына сәйкес Астана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әкімдігі кейбір қаулыларының күші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Қаржы басқармасы» мемлекеттік мекемесінің басшысы осы қаулыдан туындаған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Е.Қ. Нағаспаевқа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Әкім                                      И. Тасмағамбетов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әкімдігінің күші жойылған кейбір қаулыларының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2005 жылдың 1 тамызында № 404 болып тіркелген, 2005 жылғы 16 тамыздағы «Астана хабары»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 қаулысына толықтырулар енгізу туралы» Астана қаласы әкімдігінің 2006 жылғы 7 желтоқсандағы № 3-1-6-457қ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2007 жылдың 16 қаңтарында № 453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 қаулысына толықтырулар енгізу туралы» Астана қаласы әкімдігінің 2008 жылғы 4 наурыздағы № 16-277қ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2008 жылдың 31 наурызында № 512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 қаулысына толықтырулар енгізу туралы» Астана қаласы әкімдігінің 2009 жылғы 21 желтоқсандағы № 16-1231қ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2010 жылдың 29 қаңтарында № 615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 қаулысына өзгерістер мен толықтырулар енгізу туралы» Астана қаласы әкімдігінің 2011 жылғы 6 маусымдағы № 16-500қ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2011 жылдың 18 шілдесінде № 686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«Астана қаласының коммуналдық меншігіндегі мүлікті кейіннен сатып алу құқығымен (құқығынсыз) сенімгерлік басқаруға беру қағидасын бекіту туралы» Астана қаласы әкімдігінің 2012 жылғы 5 қаңтардағы № 113-7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2012 жылдың 2 ақпанында № 712 болып тіркелген, «Вечерняя Астана» газетінің 2012 жылғы 9 ақпандағы № 16 (2781) санында, «Астана ақшасы» газетінде 2012 жылғы 11 ақпандағы (2778) санында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 қаулысына өзгерістер енгізу туралы» Астана қаласы әкімдігінің 2012 жылғы 4 сәуірдегі № 113-368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2012 жылдың 11 сәуірінде № 718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«Астана қаласының коммуналдық меншігіндегі мүлікті кейіннен сатып алу құқығымен (құқығынсыз) сенімгерлік басқаруға беру қағидасын бекіту туралы» Астана қаласы әкімдігінің Астана қаласы әкімдігінің 2012 жылғы 5 қаңтардағы № 113-7 қаулысына өзгерістер енгізу туралы» Астана қаласы әкімдігінің 2012 жылғы 11 маусымдағы № 113-740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2012 жылдың 28 маусымында № 732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 қаулысына өзгерістер енгізу туралы» Астана қаласы әкімдігінің 2013 жылғы 27 желтоқсандағы № 113-2064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2013 жылдың 27 желтоқсанында № 797 болып тіркелген).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