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5e65" w14:textId="5785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"Есірткі құралдарының, психотроптық заттар мен прекурсорлардың айналымы саласындағы қызметті жүзеге асыратын жеке кәсіпкерлік субъектілерінің тәуекел дәрежесін бағалау өлшемдерін бекіту туралы" Қазақстан Республикасы Ішкі істер министрінің 2011 жылғы 11 тамыздағы № 410 және Қазақстан Республикасы Экономикалық даму және сауда министрінің міндетін атқарушының 2011 жылғы 12 тамыздағы № 241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28 шілдедегі № 471 және Қазақстан Республикасы Өңірлік даму министрінің 2014 жылғы 4 тамыздағы № 231/НҚ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«Есірткі құралдарының, психотроптық заттар мен прекурсорлардың айналымы саласындағы қызметті жүзеге асыратын жеке кәсіпкерлік субъектілерінің тәуекел дәрежесін бағалау өлшемдерін бекіту туралы» Қазақстан Республикасы Ішкі істер министрінің 2011 жылғы 11 тамыздағы № 410 және Қазақстан Республикасы Экономикалық даму және сауда министрінің міндетін атқарушының 2011 жылғы 12 тамыздағы № 241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25 тамызда № 7142 болып тіркелген, «Егемен Қазақстан» газетінде 2011 жылғы 5 қазанда № 319 (26710) болып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Есірткі бизнесіне қарсы күрес және есірткі айналымын бақылау комитеті (А.Н. Выборов):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 апталық мерзімде осы бірлескен бұйрықтың көшірмесін Қазақстан Республикасы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               Өңірлік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______________Қ. Қасымов          _______________Б.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