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18a0" w14:textId="43d1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"Күзет қызметімен айналысу құқығына лицензия беру, қайта ресімдеу, лицензияның телнұсқасын беру" электрондық мемлекеттік қызмет көрсету регламентін бекіту туралы" Қазақстан Республикасы Ішкі істер министрінің 2012 жылғы 29 желтоқсандағы № 718 бұйрығының күшін жою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22 сәуірдегі № 235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«Күзет қызметімен айналысу құқығына лицензия беру, қайта ресімдеу лицензияның телнұсқасын беру» электрондық мемлекеттік қызмет көрсету регламентін бекіту туралы» Қазақстан Республикасы Ішкі істер министрінің 2012 жылғы 29 желтоқсандағы № 718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(мемлекеттік нормативтік құқықтық актілер тізбесінде № 8333 санымен тіркелген және 2013 жылғы 17 сәуірдегі «Казахстанская правда» газетінің № 134-135 (27408-27409): 2013 жылғы 17 сәуірдегі «Егемен Қазақстан газеті» газетінің № 108 (28047) басылымында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(И.В. Лепеха):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 мерзімде Қазақстан Республикасы Әділет министрлігіне және ресми баспа басылымдарына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24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