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b31c" w14:textId="00cb3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Ауыл шаруашылығы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2014 жылғы 24 ақпандағы № 3-2/106 бұйрығы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«Қазакстан Республикасының кейбір заңнамалық актілеріне агроөнеркәсіптік кешен мәселелері бойынша өзгерістер мен толықтырулар енгізу туралы» 2014 жылғы 17 қаңтардағы Қазақстан Республикасы Заңының 1-бабы 14-тармағының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Ауыл шаруашылығы министрінің бұйрықтарының күші жойылсын: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«Ауыл шаруашылығы жануарларының кепілін тіркеу қағидаларын бекіту туралы» Қазақстан Республикасы Ауыл шаруашылығы министрінің 2012 жылғы 27 сәуірдегі </w:t>
      </w:r>
      <w:r>
        <w:rPr>
          <w:rFonts w:ascii="Times New Roman"/>
          <w:b w:val="false"/>
          <w:i w:val="false"/>
          <w:color w:val="000000"/>
          <w:sz w:val="28"/>
        </w:rPr>
        <w:t>№ 3-3/222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(Әділет органдарында нормативтік құқықтық актілердің мемлекеттік тіркеу № 7715, «Егемен Қазақстан газеті» 2012 жылғы 8 тамыздағы № 477-482 (27555);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«Ауыл шаруашылығы жануарларының кепілін тіркеу қағидаларын бекіту туралы» Қазақстан Республикасы Ауыл шаруашылығы министрінің 2012 жылғы 27 сәуірдегі № 3-3/222 бұйрығына өзгерістер енгізу туралы Қазақстан Республикасы Ауыл шаруашылығы министрінің 2012 жылғы 25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3-3/660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(Әділет органдарында нормативтік құқықтық актілердің мемлекеттік тіркеу № 8276, «Егемен Қазақстан газеті» 2013 жылғы 30 қаңтардағы № 56 (27995);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«Ауыл шаруашылығы жануарларының кепілін тіркеу қағидаларын бекіту туралы» Қазақстан Республикасы Ауыл шаруашылығы министрінің 2012 жылғы 27 сәуірдегі № 3-3/222 бұйрығына өзгерістер енгізу туралы» Қазақстан Республикасы Ауыл шаруашылығы министрінің 2013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№ 15-07/172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бұйрығының (Әділет органдарында нормативтік құқықтық актілердің мемлекеттік тіркеу № 8458, «Егемен Қазақстан газеті» 2013 жылғы 17 қазандағы № 233 (28172).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Мал шаруашылығы департаменті бір апталық мерзімде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Әділет министрлігіне осы бұйрықтың көшірмесін жіберсін.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қол қойылған күнінен бастап күшіне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