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b06d2" w14:textId="6ab06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"Өздерін оралман деп тануға ұсынған адамдар мен олардың отбасы мүшелерінің уақытша орналастыру орталығында болу Ережесін бекіту туралы" 2007 жылғы 27 қыркүйектегі 223-ө және "Оралмандар мен олардың отбасы мүшелерінің оралмандарды бейімдеу және кіріктіру орталығында уақытша болуы және оларға бейімдеу қызметтерін көрсету ережесін бекіту туралы" Қазақстан Республикасы Еңбек және халықты әлеуметтік қорғау министрі міндетін атқарушының 2007 жылғы 27 қыркүйектегі № 225-ө бұйрықтарына толықтырулар мен өзгерістер енгізу туралы" Қазақстан Республикасы Еңбек және халықты әлеуметтік қорғау министрі міндетін атқарушының 2010 жылғы 12 тамыздағы № 275-ө бұйрығының күшін жою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2014 жылғы 12 ақпандағы № 35-ө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21-1-бабының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«Өздерін оралман деп тануға ұсынған адамдар мен олардың отбасы мүшелерінің уақытша орналастыру орталығында болу Ережесін бекіту туралы» 2007 жылғы 27 қыркүйектегі 223-ө және «Оралмандар мен олардың отбасы мүшелерінің оралмандарды бейімдеу және кіріктіру орталығында уақытша болуы және оларға бейімдеу қызметтерін көрсету ережесін бекіту туралы» Қазақстан Республикасы Еңбек және халықты әлеуметтік қорғау министрі міндетін атқарушының 2007 жылғы 27 қыркүйектегі № 225-ө бұйрықтарына толықтырулар мен өзгерістер енгізу туралы» Қазақстан Республикасы Еңбек және халықты әлеуметтік қорғау министрі міндетін атқарушының 2010 жылғы 12 тамыздағы № 275-ө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6456 болып тіркелген, 2011 жылғы Қазақстан Республикасының орталық атқарушы және өзге де орталық мемлекеттік органдарының актілер жинағының № 1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Көші-қон комитеті (С.Е. Аманбаев):</w:t>
      </w:r>
      <w:r>
        <w:br/>
      </w:r>
      <w:r>
        <w:rPr>
          <w:rFonts w:ascii="Times New Roman"/>
          <w:b w:val="false"/>
          <w:i w:val="false"/>
          <w:color w:val="000000"/>
          <w:sz w:val="28"/>
        </w:rPr>
        <w:t>
      1) осы бұйрықтың көшірмесін Қазақстан Республикасы Әділет министрлігіне бір апта мерзімінде жолдасын;</w:t>
      </w:r>
      <w:r>
        <w:br/>
      </w:r>
      <w:r>
        <w:rPr>
          <w:rFonts w:ascii="Times New Roman"/>
          <w:b w:val="false"/>
          <w:i w:val="false"/>
          <w:color w:val="000000"/>
          <w:sz w:val="28"/>
        </w:rPr>
        <w:t>
      2) осы бұйрықтың Қазақстан Республикасы Еңбек және халықты әлеуметтік қорғау министрлігінің интернет-ресурстарын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вице-министр Қ.Б. Әбсаттаровқа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                                     Т. Дүйсенова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