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6cc01" w14:textId="9c6cc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"Жоғары оқу орындарын жіктеу критерийлерін бекіту туралы" Қазақстан Республикасы Білім және ғылым министрінің міндетін атқарушының 2013 жылғы 25 қазандағы № 434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2014 жылғы 17 ақпандағы № 42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 21-1-бабының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«Жоғары оқу орындарын жіктеу критерийлерін бекіту туралы» Қазақстан Республикасы Білім және ғылым министрінің міндетін атқарушының 2013 жылғы 25 қазандағы № 434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2013 жылғы 29 қарашадағы № 8931 болып тіркелген)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Жоғары және жоғары оқу орнынан кейінгі білім департаменті (Ф.Н. Жақыпова) осы бұйрықтың көшірмесін Қазақстан Республикасы Әділет министрлігіне жолдасын.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Сәрінжіпов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