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3bb2" w14:textId="ad83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"ҚР-ның ҚНмЕ А.2.2-1-2001 "Кәсіпорындар, үй-жайлар және ғимараттар құрылысына арналған жобалау-сметалық құжаттамасының құрамымен оны әзірлеу, келісу, бекіту тәртібі туралы нұсқауды бекіту жөніндегі" Қазақстан Республикасы Экономика және сауда министрлігінің Құрылыс істері жөніндегі комитетінің 2001 жылғы 17 мамырдағы N 109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Өңірлік даму министрінің 2014 жылғы 4 маусымдағы № 160-НҚ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 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«ҚР-ның ҚНмЕ А.2.2-1-2001 «Кәсіпорындар, үй-жайлар және ғимараттар құрылысына арналған жобалау-сметалық құжаттамасының құрамымен оны әзірлеу, келісу, бекіту тәртібі туралы нұсқауды бекіту жөніндегі» Қазақстан Республикасы Экономика және сауда министрлігінің Құрылыс істері жөніндегі комитетінің 2001 жылғы 17 мамырдағы N 109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(Қазақстан Республикасы Әділет министрлігінде 2001 жылғы 9 шілдеде тіркелді. Тіркеу N 1566, Қазақстан Республикасы мемлекеттік органдары мен орталық атқарушы органдардың құқықтық нормативтік актілері Бюллетенінде жариялаған, 2001 жылғы № 28, 460-бет).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Өңірлік даму министрлігінің Құрылыс және тұрғын үй-коммуналдық шаруашылық істері комитеті (Ұ.Е. Жазылбек) бұйрықтың көшірмесін бір апта мерзім ішінде белгіленген тәртіпте Қазақстан Республикасы Әділет министрлігіне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                                        Б. 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