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bf9d" w14:textId="303b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алынған биологиялық белсенді заттарды есепке алу, тіркеу және сақтау ережелерін бекіту туралы" Қазақстан Республикасы Білім және ғылым министрінің 2006 жылғы 26 маусымдағы № 350, Қазақстан Республикасы Денсаулық сақтау министрінің 2006 жылғы 8 маусымдағы № 249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2014 жылғы 19 ақпандағы № 45, Қазақстан Республикасы Денсаулық сақтау министрінің м.а. 2014 жылғы 10 қаңтардағы № 13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алынған биологиялық белсенді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заттарды есепке алу, тіркеу және сақтау ережелерін бекіту туралы» Қазақстан Республикасы Білім және ғылым министрінің 2006 жылғы 26 маусымдағы № 350 және Қазақстан Республикасы Денсаулық сақтау министрінің 2006 жылғы 8 маусымдағы № 249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2006 жылғы 21 шілдеде тіркелді, тіркеу № 4304, 2006 жылғы 28 маусымдағы № 270-273(26671) «Егемен Қазақстан»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(Н.М. Ыбырайым) және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Ғылым медициналық және фармацевтикалық қызметті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Білім және ғылым министрлігінің және Қазақстан Республикасы Денсаулық сақтау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вице-министрі Т.О. Балықбаевқа және денсаулық сақтау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    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Білім және ғылым министрінің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міндетін атқарушының         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__________ Т. Балқыбаев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__________ Е. Байжүнісов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