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e9f9" w14:textId="258e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2014 жылғы 22 сәуірдегі № 206 бұйрығы</w:t>
      </w:r>
    </w:p>
    <w:p>
      <w:pPr>
        <w:spacing w:after="0"/>
        <w:ind w:left="0"/>
        <w:jc w:val="both"/>
      </w:pPr>
      <w:bookmarkStart w:name="z1" w:id="0"/>
      <w:r>
        <w:rPr>
          <w:rFonts w:ascii="Times New Roman"/>
          <w:b w:val="false"/>
          <w:i w:val="false"/>
          <w:color w:val="000000"/>
          <w:sz w:val="28"/>
        </w:rPr>
        <w:t>
      «Нормативтік құқықтық актілері туралы» Қазақстан Республикасының 1998 жылғы 24 наурыздағы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Заң қызметі департаментінің директоры (Ж.Ж. Данаева) белгіленген тәртіппен осы бұйрықтың көшірмесін Қазақстан Республикасы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Осы бұйрық кол қойылған күнінен бастап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206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Денсаулық сақтау министрінің күші жойылған кейбір бұйрықтарының тізбесі</w:t>
      </w:r>
    </w:p>
    <w:bookmarkEnd w:id="2"/>
    <w:bookmarkStart w:name="z7" w:id="3"/>
    <w:p>
      <w:pPr>
        <w:spacing w:after="0"/>
        <w:ind w:left="0"/>
        <w:jc w:val="both"/>
      </w:pPr>
      <w:r>
        <w:rPr>
          <w:rFonts w:ascii="Times New Roman"/>
          <w:b w:val="false"/>
          <w:i w:val="false"/>
          <w:color w:val="000000"/>
          <w:sz w:val="28"/>
        </w:rPr>
        <w:t>
      1. «Балалар үйі қызметін ұйымдастырудың ережелерін» және «Балалар үйіне балаларды қабылдаудың және одан шығарудың ережелерін» бекіту туралы Қазақстан Республикасы Денсаулық сақтау істері жөніндегі агенттігі төрайымының 2000 жылғы 6 маусымдағы № 228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2000 жылғы 24 ақпандағы нормативтік құқықтық кесімдерді мемлекеттік тіркеудің тізіліміне № 1221 болып енгізілді);</w:t>
      </w:r>
      <w:r>
        <w:br/>
      </w:r>
      <w:r>
        <w:rPr>
          <w:rFonts w:ascii="Times New Roman"/>
          <w:b w:val="false"/>
          <w:i w:val="false"/>
          <w:color w:val="000000"/>
          <w:sz w:val="28"/>
        </w:rPr>
        <w:t>
</w:t>
      </w:r>
      <w:r>
        <w:rPr>
          <w:rFonts w:ascii="Times New Roman"/>
          <w:b w:val="false"/>
          <w:i w:val="false"/>
          <w:color w:val="000000"/>
          <w:sz w:val="28"/>
        </w:rPr>
        <w:t>
      2. «Балалар үйі қызметін ұйымдастырудың ережелерін» және «Балалар үйіне балаларды қабылдаудың және одан шығарудың ережелерін» бекіту туралы Қазақстан Республикасы Денсаулық сақтау істері жөніндегі агенттігі төрайымының 2000 жылғы 6 маусымдағы № 228 бұйрығына толықтырулар мен өзгеріс енгізу туралы Қазақстан Республикасы Денсаулық сақтау министрлігінің 2002 жылғы 19 ақпандағы № 181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2002 жылғы 6 наурыздағы нормативтік құқықтық кесімдерді мемлекеттік тіркеудің тізіліміне № 1789 болып енгізілді);</w:t>
      </w:r>
      <w:r>
        <w:br/>
      </w:r>
      <w:r>
        <w:rPr>
          <w:rFonts w:ascii="Times New Roman"/>
          <w:b w:val="false"/>
          <w:i w:val="false"/>
          <w:color w:val="000000"/>
          <w:sz w:val="28"/>
        </w:rPr>
        <w:t>
</w:t>
      </w:r>
      <w:r>
        <w:rPr>
          <w:rFonts w:ascii="Times New Roman"/>
          <w:b w:val="false"/>
          <w:i w:val="false"/>
          <w:color w:val="000000"/>
          <w:sz w:val="28"/>
        </w:rPr>
        <w:t>
      3. «Балалар үйінің қызметін ұйымдастыру ережесі мен Балалар үйіне балаларды қабылдау және одан шығару ережесін бекіту туралы» Қазақстан Республикасы Денсаулық сақтау ісі жөніндегі агенттігінің 2000 жылғы 6 маусымдағы № 228 бұйрығына өзгеріс енгізу туралы Қазақстан Республикасы Денсаулық сақтау министрлігінің 2008 жылғы 10 қаңтардағы № 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2007 жылғы 19 қаңтардағы Нормативтік құқықтық кесімдерді мемлекеттік тіркеудің тізіліміне № 4522 болып енгізілді);</w:t>
      </w:r>
      <w:r>
        <w:br/>
      </w:r>
      <w:r>
        <w:rPr>
          <w:rFonts w:ascii="Times New Roman"/>
          <w:b w:val="false"/>
          <w:i w:val="false"/>
          <w:color w:val="000000"/>
          <w:sz w:val="28"/>
        </w:rPr>
        <w:t>
</w:t>
      </w:r>
      <w:r>
        <w:rPr>
          <w:rFonts w:ascii="Times New Roman"/>
          <w:b w:val="false"/>
          <w:i w:val="false"/>
          <w:color w:val="000000"/>
          <w:sz w:val="28"/>
        </w:rPr>
        <w:t>
      4. «Ғылыми курортология орталықтарының табиғи минералды суларды пайдалануға медициналық бальнеологиялық қорытынды беру ережесін бекіту туралы» Қазақстан Республикасы Денсаулық сақтау министрінің 2007 жылғы 31 қазандағы № 632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2007 жылғы 30 қарашада нормативтік құқықтық кесімдерді мемлекеттік тіркеудің тізіліміне № 5017 болып енгізілді);</w:t>
      </w:r>
      <w:r>
        <w:br/>
      </w:r>
      <w:r>
        <w:rPr>
          <w:rFonts w:ascii="Times New Roman"/>
          <w:b w:val="false"/>
          <w:i w:val="false"/>
          <w:color w:val="000000"/>
          <w:sz w:val="28"/>
        </w:rPr>
        <w:t>
</w:t>
      </w:r>
      <w:r>
        <w:rPr>
          <w:rFonts w:ascii="Times New Roman"/>
          <w:b w:val="false"/>
          <w:i w:val="false"/>
          <w:color w:val="000000"/>
          <w:sz w:val="28"/>
        </w:rPr>
        <w:t>
      5. «Тамаққа биологиялық активті қоспалардың айналымының ережесін бекіту туралы» Қазақстан Республикасы Денсаулық сақтау министрінің 2007 жылғы 19 қарашадағы № 683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2007 жылғы 3 желтоқсандағы нормативтік құқықтық кесімдерді мемлекеттік тіркеудің тізіліміне № 5026 болып енгізілді.);</w:t>
      </w:r>
      <w:r>
        <w:br/>
      </w:r>
      <w:r>
        <w:rPr>
          <w:rFonts w:ascii="Times New Roman"/>
          <w:b w:val="false"/>
          <w:i w:val="false"/>
          <w:color w:val="000000"/>
          <w:sz w:val="28"/>
        </w:rPr>
        <w:t>
</w:t>
      </w:r>
      <w:r>
        <w:rPr>
          <w:rFonts w:ascii="Times New Roman"/>
          <w:b w:val="false"/>
          <w:i w:val="false"/>
          <w:color w:val="000000"/>
          <w:sz w:val="28"/>
        </w:rPr>
        <w:t>
      6. «Балалардың тағамы өнімдерін, тағамдық және биологиялық жұғымды қоспаларды (нутрицевтиктерді), сумен және тағам өнімдерімен байланыста болатын бояғыштарды, материалдар мен бұйымдарды, химиялық заттарды, адамның денсаулығына зиянды әсер ететін өнімдер мен заттардың жекеленген түрлерін мемлекеттік тіркеу жөніндегі мемлекеттік қызмет көрсету стандартын бекіту туралы» Қазақстан Республикасы Денсаулық сақтау министрінің 2008 жылғы 19 ақпандағы № 83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2008 жылғы 6 наурыздағы нормативтік құқықтық кесімдерді мемлекеттік тіркеудің тізіліміне № 5162 болып енгізілді.).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