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ac43" w14:textId="74ca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Көлік және коммуникация министрінің кейбір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5 ақпандағы № 110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40-бабы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Көлік және коммуникация министрінің мынадай бұйрықтарының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Инвестициялар және даму министрлігінің Көлік комитеті (Ә.А. Асавбаев):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 жөнінде Қазақстан Республикасы Әділет министрлігін заңнамада белгіленген тәртіппен хабардар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 Қазақстан Республикасы Инвестициялар және даму министрлігінің интернет-ресурсында жариялауды және мемлекеттік органдардың интранет-порталында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Инвестициялар және даму бірінші вице-министрі Ж.М. Қасымбекке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кол қойылған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   Ж. Қасымбек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және даму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05 ақпандағы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110 бұйрығына қосымша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Көлік және коммуникация министрінің</w:t>
      </w:r>
      <w:r>
        <w:br/>
      </w:r>
      <w:r>
        <w:rPr>
          <w:rFonts w:ascii="Times New Roman"/>
          <w:b/>
          <w:i w:val="false"/>
          <w:color w:val="000000"/>
        </w:rPr>
        <w:t>
күшін жойылған кейбір бұйрықтарының тізбесі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«Жолаушыларды, багажды және жүк-багажды темір жол көлігімен тасымалдау қағидасын бекіту туралы» Қазақстан Республикасы Үкіметінің 2011 жылғы 14 шілдедегі № 799 қаулысымен бекітілген Қазақстан Республикасында темір жол көлігімен жолаушыларды, багажды және жүк-багажын тасымалдау қағидаларын тасымалдаушылардың сақтауын бақылауды жүзеге асыру қағидаларын бекіту туралы» 2004 жылғы 31 тамыздағы № 324-I. Қазақстан Республикасы Көлік және коммуникация министрінің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3069 болып тіркелген);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Көлік және коммуникациялар министрінің 2004 жылғы 31 тамыздағы № 324-I бұйрығымен бекітілген, «Қазақстан Республикасында темір жол көлігімен жолаушыларды, багажды және жүк-багажын тасымалдау Ережесін тасымалдаушылардың сақтауын бақылауды жүзеге асыру Ережесін бекіту туралы, Қазақстан Республикасы Көлік және коммуникациялар министрінің 2004 жылғы 18 наурыздағы N 124-I бұйрығымен бекітілген, № 2810 тіркелген», өзгерістер мен толықтырулар енгізу туралы» 2004 жылғы 14 желтоқсандағы № 470-1 Қазақстан Республикасы Көлік және коммуникация министрінің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3286 болып тіркелген);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Көлік және коммуникациялар министрінің 2004 жылғы 18 наурыздағы № 122-I бұйрығымен бекітілген, 2810 нөмірмен тіркелген «Қазақстан Республикасының темір жол көлігімен жолаушыларды, багажды және жүк-багажды тасымалдау ережесін тасымалдаушылардың сақтауын бақылауды жүзеге асыру ережесін бекіту туралы» Қазақстан Республикасы Көлік және коммуникациялар министрінің 2004 жылғы 31 тамыздағы N 324-1 бұйрығына толықтыру және өзгеріс енгіэу туралы» Қазақстан Республикасы Көлік және коммуникациялар министрінің 2005 жылғы 22 қарашадағы № 363-I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3964 болып тіркелген);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Көлік және коммуникациялар министрінің 2004 жылғы 18 наурыздағы № 122-1 бұйрығымен бекітілген, 2810 нөмірмен тіркелген «Қазақстан Республикасының темір жол көлігімен жолаушыларды, багажды және жүк-багажды тасымалдау ережесін тасымалдаушылардың сақтауын бақылауды жүзеге асыру ережесін бекіту туралы» Қазақстан Республикасы Көлік және коммуникациялар министрінің 2004 жылғы 31 тамыздағы N 324-I бұйрығына толықтыру және өзгеріс енгізу туралы» 2006 жылғы 9 наурыздағы № 70 Қазақстан Республикасы Көлік және коммуникация министрінің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4169 болып тіркелген, «Заң газеті» газетінде 2006 жылы 28 сәуірде № 76-77(883) болып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Көлік және коммуникациялар министрінің 2004 жылғы 18 наурыздағы № 122-I бұйрығымен бекітілген, 2810 нөмірмен тіркелген Қазақстан Республикасының темір жол көлігімен жолаушыларды, багажды және жүк-багажды тасымалдау ережесін тасымалдаушылардың сақтауын бақылауды жүзеге асыру ережесін бекіту туралы» Қазақстан Республикасы Көлік және коммуникациялар министрінің 2004 жылғы 31 тамыздағы N 324-1 бұйрығына толықтыру және өзгеріс енгізу туралы» Қазақстан Республикасы Көлік және коммуникация министрінің 2012 жылғы 7 желтоқсандағы.№ 856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8280 болып тіркелген, «Егемен Қазақстан» 2013 жылы 12 маусымда 146 (28085) болып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«Міндетті техникалық байқаудың өткені туралы куәлік бланкісінің нысанын бекіту туралы» Қазақстан Республикасы Көлік және коммуникация министрінің 2011 жылғы 16 ақпандағы № 73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6786 болып тіркелген, «Егемен Қазақстан» газетінде 2011 жылы 11 наурызда № 76-80 (26482) болып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«Міндетті техникалық байқаудың өткені туралы куәлік бланкісінің нысанын бекіту туралы» Қазақстан Республикасы Көлік және коммуникация министрінің 2011 жылғы 16 ақпандағы № 73 бұйрығына өзгеріс енгізу туралы» Қазақстан Республикасы Көлік және коммуникация министрінің 2012 жылғы 9 ақпандағы № 68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7433 болып тіркелген, жарияланған ҚР орталық атқарушы және өзге де мемлекеттік органдарының нормативтік құқықтық актілер Бюллетені 2012 ж, № 4, 66-құжат);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«Электрондық (цифрлы) тахографтарға электрондық карточкалар беру» мемлекеттік қызмет регламентін бекіту туралы» Қазақстан Республикасы Көлік және коммуникация министрінің 2012 жылғы 26 қарашадағы № 814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8146 болып тіркелген, «Егемен Қазақстан» газетінде 2013 жылы 17 сәуірде № 108 (28047)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«Техникалық байқау халықаралық сертификатын беру» мемлекеттік қызмет регламентін бекіту туралы» Қазақстан Республикасы Көлік және коммуникация министрінің 2012 жылғы 26 қарашадағы № 818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8143 болып тіркелген, «Егемен Қазақстан» газетінде 2013 жылы 5 маусымда № 141 (28080) болып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«Кеме ипотекасын мемлекеттік тіркеу» мемлекеттік қызмет регламентін бекіту туралы» Қазақстан Республикасы Көлік және коммуникация министрінің 2012 жылғы 27 қарашадағы № 820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№. 8140 болып тіркелген, «Егемен Қазақстан» газетінде 2013 жылы 5 маусымда № 141 (28080)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«Жалға алынған ішкі суда жүзетін кемелерді және «өзен-теңіз» суларында жүзетін кемелерді жалға алынған шетел кемелерінің тізілімінде кемелерді мемлекеттік тіркеу» мемлекеттік қызмет регламентін бекіту туралы» Қазақстан Республикасы Көлік және коммуникация министрінің 2012 жылғы 27 қарашадағы № 821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құқықтық, актілерін мемлекеттік тіркеу тізілімінде № 8139 болып тіркелген, «Егемен Қазақстан» газетінде 2013 жылы 12 маусымда № 146 (28085)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«Кемелер экипаждарының ең аз құрамы туралы куәлік беру» мемлекеттік қызмет регламентін бекіту туралы» Қазақстан Республикасы Көлік және коммуникация министрінің 2012 жылғы 27 қарашадағы № 822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8148 болып тіркелген, «Егемен Қазақстан» газетінде 2013 жылы 12 маусымда № 146 (28085) болып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«Темір жол жылжымалы құрамы кепілін тіркеу» мемлекеттік қызмет регламентін бекіту туралы» Қазақстан Республикасы Көлік және коммуникация министрінің 2012 жылғы 27 қарашадағы № 823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8147 болып тіркелген, «Егемен Қазақстан» газетінде 2013 жылы 12 маусымда № 146 (28085)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«Өздігімен жүретін шағын көлемді кемелерді басқару құқығына куәлік беру» мемлекеттік қызмет регламентін бекіту туралы» Қазақстан Республикасы Көлік және коммуникация министрінің 2012 жылғы 27 қарашадағы № 824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8150 болып тіркелген «Егемен Қазақстан» газетінде 2013 жылы 12 маусымда № 146 (28085) болып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«Жүк көлік құралдарын өлшеудің халықаралық сертификатын беру» мемлекеттік қызмет регламентін бекіту туралы» Қазақстан Республикасы Көлік және коммуникация министрінің 2012 жылғы 27 қарашадағы № 825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8149 болып тіркелген, «Егемен Қазақстан» газетінде 2013 жылы 12 маусымда № 146 (28085)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«Шағын көлемді кемелерді мемлекеттік тіркеу» мемлекеттік қызмет регламентін бекіту туралы» Қазақстан Республикасы Көлік және коммуникация министрінің 2012 жылғы 27 қарашадағы № 826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8155 болып тіркелген, «Егемен Қазақстан» газетінде 2013 жылы 12 маусымда № 146 (28085)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«Электрондық (цифрлық) тахографтар орнатуды жүзеге асыратын сервистік орталықтарының тізбесіне енгізу» мемлекеттік қызмет регламентін бекіту туралы» Қазақстан Республикасы Көлік және коммуникация министрінің 2012 жылғы 27 қарашадағы № 827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8154 болып тіркелген, «Егемен Қазақстан» газетінде 2013 жылы 12 маусымда № 146 (28085)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«Шағын көлемді кеме ипотекасын мемлекеттік тіркеу» мемлекеттік қызмет регламентін бекіту туралы» Қазақстан Республикасы Көлік және коммуникация министрінің 2012 жылғы 27 қарашадағы № 829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8142 болып тіркелген, «Егемен Қазақстан» газетінде 2013 жылы 7 тамызда № 184 (28123)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«Кемелердің командалық құрамының адамдарына және экипаждың баска да мүшелеріне диплом беру» мемлекеттік қызмет регламентін бекіту туралы» Қазақстан Республикасы Көлік және коммуникация министрінің 2012 жылғы 27 қарашадағы № 830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8152 болып тіркелген, «Егемен Қазақстан» газетінде 2013 жылы 7 тамызда № 184 (28123) болып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«Темір жол жылжымалы құрамын тіркеу» мемлекеттік қызмет регламентін бекіту туралы» Қазақстан Республикасы Көлік және коммуникация министрінің 2012 жылғы 27 қарашадағы № 831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8151 болып тіркелген, «Егемен Қазақстан» газетінде 2013 жылы 21 тамызда № 194 (28133)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«Ішкі суда жүзетін кемелерді және «өзен-теңіз» суларында жүзетін кемелерді Мемлекеттік кеме тізілімінде мемлекеттік тіркеу» мемлекеттік қызмет регламентін бекіту туралы» Қазақстан Республикасы Көлік және коммуникация министрінің 2012 жылғы 27 қарашадағы № 832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8153 болып тіркелген, «Егемен Қазақстан» газетінде 2013 жылы 21 тамызда ж. № 194 (28133) болып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«Жолаушыларды тасымалдау қызметімен айналысу құқығына лицензия беру, қайта рәсімдеу, лицензиякың телнұсқасын беру» мемлекеттік қызмет регламентін бекіту туралы» Қазақстан Республикасы Көлік және коммуникация министрінің 2012 жылғы 24 желтоқсандағы № 907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актілерін мемлекеттік тіркеу тізілімінде № 8270 болып тіркелген, «Егемен Қазақстан» газетінде 2013 жылы 4 қыркүйекте № 203 (28142) болып жарияланған).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