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1a28" w14:textId="f001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12 мамырдағы № 340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«Республикалық бюджеттен мақсатты ағымдық трансферттердің есебінен ұрпақты болу жасындағы әйелдерді алдын алу медициналық тексеруін жүргізу ережесін бекіту туралы» Қазақстан Республикасы Денсаулық сақтау министрінің міндетін атқарушының 2005 жылғы 11 қаңтардағы № 16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3425 болып тіркелген, Қазақстан Республикасының орталық атқарушы және өзге де мемлекеттік органдарының нормативтік құқықтық актілерінің бюллетенінде жарияланған, 2005 ж., № 9-13, 28-құжат);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«Әкелінетін (әкетілетін) тіндердің және (немесе) ағзалардың (ағзалар) бөліктерінің), қанның және оның компоненттерінің биологиялық қауіпсіздігі туралы қорытынды беру ережесін белгілеу туралы» Қазақстан Республикасы Денсаулық сақтау министрінің 2009 жылғы 12 қарашадағы № 693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5894 болып тіркелген, Қазақстан Республикасының орталық атқарушы және өзге де орталық мемлекеттік органдарының актілері жинағында жарияланған, 2010 жыл №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«Денсаулық сақтау жүйесі біліктілігінің салалық негіздемесін бекіту туралы» Қазақстан Республикасы Денсаулық сақтау министрінің 2013 жылғы 31 желтоқсандағы № 772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9149 болып тіркелген, 2014 жылғы 23 мамырда Қазақстан Республикасы нормативтік құқықтық актілерінің «Әділет» ақпараттық-құқықтық жүйесінде жарияланған) күш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және әлеуметтік даму министрлігінің Заң қызметі департаменті осы бұйрықтың көшірмесін Қазақстан Республикасы Әділет министрлігіне жолдасын.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Т.Дүйсенова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